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ohneRahmen"/>
        <w:tblW w:w="9070" w:type="dxa"/>
        <w:tblLayout w:type="fixed"/>
        <w:tblCellMar>
          <w:right w:w="0" w:type="dxa"/>
        </w:tblCellMar>
        <w:tblLook w:val="04A0" w:firstRow="1" w:lastRow="0" w:firstColumn="1" w:lastColumn="0" w:noHBand="0" w:noVBand="1"/>
      </w:tblPr>
      <w:tblGrid>
        <w:gridCol w:w="4450"/>
        <w:gridCol w:w="170"/>
        <w:gridCol w:w="4450"/>
      </w:tblGrid>
      <w:tr w:rsidR="00AB5181" w14:paraId="3B409C70" w14:textId="77777777" w:rsidTr="00220AE8">
        <w:trPr>
          <w:trHeight w:hRule="exact" w:val="170"/>
        </w:trPr>
        <w:tc>
          <w:tcPr>
            <w:tcW w:w="4450" w:type="dxa"/>
          </w:tcPr>
          <w:p w14:paraId="2FA399E0" w14:textId="6289AB28" w:rsidR="00AB5181" w:rsidRDefault="00AB5181" w:rsidP="00220AE8"/>
        </w:tc>
        <w:tc>
          <w:tcPr>
            <w:tcW w:w="170" w:type="dxa"/>
          </w:tcPr>
          <w:p w14:paraId="3252EAB6" w14:textId="72628BF8" w:rsidR="00AB5181" w:rsidRDefault="00AB5181" w:rsidP="00220AE8"/>
        </w:tc>
        <w:tc>
          <w:tcPr>
            <w:tcW w:w="4450" w:type="dxa"/>
          </w:tcPr>
          <w:p w14:paraId="320314C5" w14:textId="076746EA" w:rsidR="00AB5181" w:rsidRDefault="00AB5181" w:rsidP="00220AE8"/>
        </w:tc>
      </w:tr>
    </w:tbl>
    <w:p w14:paraId="0D3C07AA" w14:textId="17628630" w:rsidR="001405FD" w:rsidRDefault="001405FD" w:rsidP="00C75476">
      <w:bookmarkStart w:id="0" w:name="_top"/>
      <w:bookmarkEnd w:id="0"/>
      <w:r>
        <w:rPr>
          <w:noProof/>
        </w:rPr>
        <mc:AlternateContent>
          <mc:Choice Requires="wps">
            <w:drawing>
              <wp:anchor distT="0" distB="0" distL="114300" distR="114300" simplePos="0" relativeHeight="251659264" behindDoc="0" locked="0" layoutInCell="1" allowOverlap="1" wp14:anchorId="6DA7E672" wp14:editId="5E952518">
                <wp:simplePos x="0" y="0"/>
                <wp:positionH relativeFrom="column">
                  <wp:posOffset>-54610</wp:posOffset>
                </wp:positionH>
                <wp:positionV relativeFrom="paragraph">
                  <wp:posOffset>-850900</wp:posOffset>
                </wp:positionV>
                <wp:extent cx="1828800" cy="1828800"/>
                <wp:effectExtent l="0" t="0" r="0" b="0"/>
                <wp:wrapNone/>
                <wp:docPr id="1931255467"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EDC1077" w14:textId="266AB37B" w:rsidR="00780605" w:rsidRDefault="00780605" w:rsidP="00780605">
                            <w:pPr>
                              <w:tabs>
                                <w:tab w:val="left" w:pos="5672"/>
                              </w:tabs>
                              <w:jc w:val="center"/>
                              <w:rPr>
                                <w:rFonts w:ascii="Euclid Circular A Light" w:hAnsi="Euclid Circular A Light"/>
                                <w:b/>
                                <w:color w:val="B9B9B9"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6DA7E672" id="_x0000_t202" coordsize="21600,21600" o:spt="202" path="m,l,21600r21600,l21600,xe">
                <v:stroke joinstyle="miter"/>
                <v:path gradientshapeok="t" o:connecttype="rect"/>
              </v:shapetype>
              <v:shape id="Textfeld 1" o:spid="_x0000_s1026" type="#_x0000_t202" style="position:absolute;margin-left:-4.3pt;margin-top:-6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" filled="f" stroked="f">
                <v:textbox style="mso-fit-shape-to-text:t">
                  <w:txbxContent>
                    <w:p w14:paraId="6EDC1077" w14:textId="266AB37B" w:rsidR="00780605" w:rsidRDefault="00780605" w:rsidP="00780605">
                      <w:pPr>
                        <w:tabs>
                          <w:tab w:val="left" w:pos="5672"/>
                        </w:tabs>
                        <w:jc w:val="center"/>
                        <w:rPr>
                          <w:rFonts w:ascii="Euclid Circular A Light" w:hAnsi="Euclid Circular A Light"/>
                          <w:b/>
                          <w:color w:val="B9B9B9"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p>
    <w:p w14:paraId="6A03D7B3" w14:textId="2EE71806" w:rsidR="001405FD" w:rsidRDefault="001405FD" w:rsidP="00C75476"/>
    <w:p w14:paraId="13575B98" w14:textId="1F2CA964" w:rsidR="001405FD" w:rsidRPr="00EF430B" w:rsidRDefault="00183899" w:rsidP="001405FD">
      <w:pPr>
        <w:pStyle w:val="Titel"/>
        <w:jc w:val="center"/>
        <w:rPr>
          <w:rFonts w:ascii="Arial" w:hAnsi="Arial" w:cs="Arial"/>
          <w:sz w:val="32"/>
          <w:szCs w:val="32"/>
        </w:rPr>
      </w:pPr>
      <w:sdt>
        <w:sdtPr>
          <w:rPr>
            <w:rFonts w:ascii="Arial" w:hAnsi="Arial" w:cs="Arial"/>
            <w:sz w:val="32"/>
            <w:szCs w:val="32"/>
          </w:rPr>
          <w:alias w:val="Titel"/>
          <w:tag w:val=""/>
          <w:id w:val="-975910612"/>
          <w:placeholder>
            <w:docPart w:val="E0FA34DD8E54B44EAE3F37086D8D56C0"/>
          </w:placeholder>
          <w:dataBinding w:prefixMappings="xmlns:ns0='http://purl.org/dc/elements/1.1/' xmlns:ns1='http://schemas.openxmlformats.org/package/2006/metadata/core-properties' " w:xpath="/ns1:coreProperties[1]/ns0:title[1]" w:storeItemID="{6C3C8BC8-F283-45AE-878A-BAB7291924A1}"/>
          <w:text/>
        </w:sdtPr>
        <w:sdtEndPr/>
        <w:sdtContent>
          <w:r w:rsidR="001405FD" w:rsidRPr="00E773CA">
            <w:rPr>
              <w:rFonts w:ascii="Arial" w:hAnsi="Arial" w:cs="Arial"/>
              <w:sz w:val="32"/>
              <w:szCs w:val="32"/>
            </w:rPr>
            <w:t xml:space="preserve">Datenschutzerklärung </w:t>
          </w:r>
          <w:r w:rsidR="00E773CA" w:rsidRPr="00E773CA">
            <w:rPr>
              <w:rFonts w:ascii="Arial" w:hAnsi="Arial" w:cs="Arial"/>
              <w:sz w:val="32"/>
              <w:szCs w:val="32"/>
            </w:rPr>
            <w:t>Natur und Vogelschutzverein Trimbach</w:t>
          </w:r>
        </w:sdtContent>
      </w:sdt>
    </w:p>
    <w:p w14:paraId="4554DAB7" w14:textId="60EE4808" w:rsidR="005417A7" w:rsidRPr="00EF430B" w:rsidRDefault="009B1FD0" w:rsidP="009F0D5E">
      <w:pPr>
        <w:rPr>
          <w:rFonts w:ascii="Arial" w:hAnsi="Arial" w:cs="Arial"/>
        </w:rPr>
      </w:pPr>
      <w:r w:rsidRPr="00EF430B">
        <w:rPr>
          <w:rFonts w:ascii="Arial" w:hAnsi="Arial" w:cs="Arial"/>
        </w:rPr>
        <w:t>Gültig ab</w:t>
      </w:r>
      <w:r w:rsidRPr="002B4BE3">
        <w:rPr>
          <w:rFonts w:ascii="Arial" w:hAnsi="Arial" w:cs="Arial"/>
        </w:rPr>
        <w:t>: 01.09.2023</w:t>
      </w:r>
    </w:p>
    <w:p w14:paraId="5368E066" w14:textId="430C9839" w:rsidR="00AB5181" w:rsidRPr="00EF430B" w:rsidRDefault="00AB5181" w:rsidP="00AB5181">
      <w:pPr>
        <w:pStyle w:val="Inhaltsverzeichnisberschrift"/>
        <w:spacing w:after="360"/>
        <w:rPr>
          <w:rFonts w:ascii="Arial" w:hAnsi="Arial" w:cs="Arial"/>
        </w:rPr>
      </w:pPr>
      <w:r w:rsidRPr="00EF430B">
        <w:rPr>
          <w:rFonts w:ascii="Arial" w:hAnsi="Arial" w:cs="Arial"/>
        </w:rPr>
        <w:t>Inhalt</w:t>
      </w:r>
    </w:p>
    <w:p w14:paraId="2B88F0B1" w14:textId="7D18613B" w:rsidR="00F24098" w:rsidRPr="002B4BE3" w:rsidRDefault="00AB5181">
      <w:pPr>
        <w:pStyle w:val="Verzeichnis1"/>
        <w:rPr>
          <w:rFonts w:ascii="Arial" w:eastAsiaTheme="minorEastAsia" w:hAnsi="Arial" w:cs="Arial"/>
          <w:kern w:val="2"/>
          <w:sz w:val="24"/>
          <w:szCs w:val="24"/>
          <w:lang w:eastAsia="zh-CN"/>
          <w14:ligatures w14:val="standardContextual"/>
          <w14:numSpacing w14:val="default"/>
        </w:rPr>
      </w:pPr>
      <w:r w:rsidRPr="00EF430B">
        <w:rPr>
          <w:rFonts w:ascii="Arial" w:hAnsi="Arial" w:cs="Arial"/>
        </w:rPr>
        <w:fldChar w:fldCharType="begin"/>
      </w:r>
      <w:r w:rsidRPr="00EF430B">
        <w:rPr>
          <w:rFonts w:ascii="Arial" w:hAnsi="Arial" w:cs="Arial"/>
        </w:rPr>
        <w:instrText xml:space="preserve"> TOC \o "2-3" \h \z \t "Überschrift 1;1;Überschrift 1 nummeriert;1" </w:instrText>
      </w:r>
      <w:r w:rsidRPr="00EF430B">
        <w:rPr>
          <w:rFonts w:ascii="Arial" w:hAnsi="Arial" w:cs="Arial"/>
        </w:rPr>
        <w:fldChar w:fldCharType="separate"/>
      </w:r>
      <w:hyperlink w:anchor="_Toc142065580" w:history="1">
        <w:r w:rsidR="00F24098" w:rsidRPr="002B4BE3">
          <w:rPr>
            <w:rStyle w:val="Hyperlink"/>
            <w:rFonts w:ascii="Arial" w:hAnsi="Arial" w:cs="Arial"/>
          </w:rPr>
          <w:t>1.</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Allgemeines</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_Toc142065580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2</w:t>
        </w:r>
        <w:r w:rsidR="00F24098" w:rsidRPr="002B4BE3">
          <w:rPr>
            <w:rFonts w:ascii="Arial" w:hAnsi="Arial" w:cs="Arial"/>
            <w:webHidden/>
          </w:rPr>
          <w:fldChar w:fldCharType="end"/>
        </w:r>
      </w:hyperlink>
    </w:p>
    <w:p w14:paraId="3F868A25" w14:textId="702AA1AE" w:rsidR="00F24098" w:rsidRPr="002B4BE3" w:rsidRDefault="00183899">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81" w:history="1">
        <w:r w:rsidR="00F24098" w:rsidRPr="002B4BE3">
          <w:rPr>
            <w:rStyle w:val="Hyperlink"/>
            <w:rFonts w:ascii="Arial" w:hAnsi="Arial" w:cs="Arial"/>
          </w:rPr>
          <w:t>1.1</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Rechtliche Grundlagen</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_Toc142065581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2</w:t>
        </w:r>
        <w:r w:rsidR="00F24098" w:rsidRPr="002B4BE3">
          <w:rPr>
            <w:rFonts w:ascii="Arial" w:hAnsi="Arial" w:cs="Arial"/>
            <w:webHidden/>
          </w:rPr>
          <w:fldChar w:fldCharType="end"/>
        </w:r>
      </w:hyperlink>
    </w:p>
    <w:p w14:paraId="276E9119" w14:textId="2510ED76" w:rsidR="00F24098" w:rsidRPr="002B4BE3" w:rsidRDefault="00183899">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82" w:history="1">
        <w:r w:rsidR="00F24098" w:rsidRPr="002B4BE3">
          <w:rPr>
            <w:rStyle w:val="Hyperlink"/>
            <w:rFonts w:ascii="Arial" w:hAnsi="Arial" w:cs="Arial"/>
          </w:rPr>
          <w:t>1.2</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Verantwortung und Kontakt</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_Toc142065582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2</w:t>
        </w:r>
        <w:r w:rsidR="00F24098" w:rsidRPr="002B4BE3">
          <w:rPr>
            <w:rFonts w:ascii="Arial" w:hAnsi="Arial" w:cs="Arial"/>
            <w:webHidden/>
          </w:rPr>
          <w:fldChar w:fldCharType="end"/>
        </w:r>
      </w:hyperlink>
    </w:p>
    <w:p w14:paraId="57C135E3" w14:textId="2F3DB0B9" w:rsidR="00F24098" w:rsidRPr="002B4BE3" w:rsidRDefault="00183899">
      <w:pPr>
        <w:pStyle w:val="Verzeichnis1"/>
        <w:rPr>
          <w:rFonts w:ascii="Arial" w:eastAsiaTheme="minorEastAsia" w:hAnsi="Arial" w:cs="Arial"/>
          <w:kern w:val="2"/>
          <w:sz w:val="24"/>
          <w:szCs w:val="24"/>
          <w:lang w:eastAsia="zh-CN"/>
          <w14:ligatures w14:val="standardContextual"/>
          <w14:numSpacing w14:val="default"/>
        </w:rPr>
      </w:pPr>
      <w:hyperlink w:anchor="_Toc142065583" w:history="1">
        <w:r w:rsidR="00F24098" w:rsidRPr="002B4BE3">
          <w:rPr>
            <w:rStyle w:val="Hyperlink"/>
            <w:rFonts w:ascii="Arial" w:hAnsi="Arial" w:cs="Arial"/>
          </w:rPr>
          <w:t>2.</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Bearbeitung von Personendaten</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_Toc142065583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2</w:t>
        </w:r>
        <w:r w:rsidR="00F24098" w:rsidRPr="002B4BE3">
          <w:rPr>
            <w:rFonts w:ascii="Arial" w:hAnsi="Arial" w:cs="Arial"/>
            <w:webHidden/>
          </w:rPr>
          <w:fldChar w:fldCharType="end"/>
        </w:r>
      </w:hyperlink>
    </w:p>
    <w:p w14:paraId="2A3D1C15" w14:textId="257A0B12" w:rsidR="00F24098" w:rsidRPr="002B4BE3" w:rsidRDefault="00183899">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84" w:history="1">
        <w:r w:rsidR="00F24098" w:rsidRPr="002B4BE3">
          <w:rPr>
            <w:rStyle w:val="Hyperlink"/>
            <w:rFonts w:ascii="Arial" w:hAnsi="Arial" w:cs="Arial"/>
          </w:rPr>
          <w:t>2.1</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Bearbeitungszweck</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_Toc142065584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2</w:t>
        </w:r>
        <w:r w:rsidR="00F24098" w:rsidRPr="002B4BE3">
          <w:rPr>
            <w:rFonts w:ascii="Arial" w:hAnsi="Arial" w:cs="Arial"/>
            <w:webHidden/>
          </w:rPr>
          <w:fldChar w:fldCharType="end"/>
        </w:r>
      </w:hyperlink>
    </w:p>
    <w:p w14:paraId="056B2A93" w14:textId="26EBDA38" w:rsidR="00F24098" w:rsidRPr="002B4BE3" w:rsidRDefault="00183899">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85" w:history="1">
        <w:r w:rsidR="00F24098" w:rsidRPr="002B4BE3">
          <w:rPr>
            <w:rStyle w:val="Hyperlink"/>
            <w:rFonts w:ascii="Arial" w:hAnsi="Arial" w:cs="Arial"/>
          </w:rPr>
          <w:t>2.2</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Bearbeitungsinhalt- und Dauer</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_Toc142065585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3</w:t>
        </w:r>
        <w:r w:rsidR="00F24098" w:rsidRPr="002B4BE3">
          <w:rPr>
            <w:rFonts w:ascii="Arial" w:hAnsi="Arial" w:cs="Arial"/>
            <w:webHidden/>
          </w:rPr>
          <w:fldChar w:fldCharType="end"/>
        </w:r>
      </w:hyperlink>
    </w:p>
    <w:p w14:paraId="7B4CEDD0" w14:textId="1659AF8F" w:rsidR="00F24098" w:rsidRPr="002B4BE3" w:rsidRDefault="00183899">
      <w:pPr>
        <w:pStyle w:val="Verzeichnis3"/>
        <w:tabs>
          <w:tab w:val="left" w:pos="1680"/>
        </w:tabs>
        <w:rPr>
          <w:rFonts w:ascii="Arial" w:eastAsiaTheme="minorEastAsia" w:hAnsi="Arial" w:cs="Arial"/>
          <w:kern w:val="2"/>
          <w:sz w:val="24"/>
          <w:szCs w:val="24"/>
          <w:lang w:eastAsia="zh-CN"/>
          <w14:ligatures w14:val="standardContextual"/>
          <w14:numSpacing w14:val="default"/>
        </w:rPr>
      </w:pPr>
      <w:hyperlink w:anchor="_Toc142065586" w:history="1">
        <w:r w:rsidR="00F24098" w:rsidRPr="002B4BE3">
          <w:rPr>
            <w:rStyle w:val="Hyperlink"/>
            <w:rFonts w:ascii="Arial" w:hAnsi="Arial" w:cs="Arial"/>
          </w:rPr>
          <w:t>2.2.1</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Automatisch übermittelte Informationen</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_Toc142065586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3</w:t>
        </w:r>
        <w:r w:rsidR="00F24098" w:rsidRPr="002B4BE3">
          <w:rPr>
            <w:rFonts w:ascii="Arial" w:hAnsi="Arial" w:cs="Arial"/>
            <w:webHidden/>
          </w:rPr>
          <w:fldChar w:fldCharType="end"/>
        </w:r>
      </w:hyperlink>
    </w:p>
    <w:p w14:paraId="514C4F67" w14:textId="524D8A35" w:rsidR="00F24098" w:rsidRPr="002B4BE3" w:rsidRDefault="00183899">
      <w:pPr>
        <w:pStyle w:val="Verzeichnis3"/>
        <w:tabs>
          <w:tab w:val="left" w:pos="1680"/>
        </w:tabs>
        <w:rPr>
          <w:rFonts w:ascii="Arial" w:eastAsiaTheme="minorEastAsia" w:hAnsi="Arial" w:cs="Arial"/>
          <w:kern w:val="2"/>
          <w:sz w:val="24"/>
          <w:szCs w:val="24"/>
          <w:lang w:eastAsia="zh-CN"/>
          <w14:ligatures w14:val="standardContextual"/>
          <w14:numSpacing w14:val="default"/>
        </w:rPr>
      </w:pPr>
      <w:hyperlink w:anchor="_Toc142065587" w:history="1">
        <w:r w:rsidR="00F24098" w:rsidRPr="002B4BE3">
          <w:rPr>
            <w:rStyle w:val="Hyperlink"/>
            <w:rFonts w:ascii="Arial" w:hAnsi="Arial" w:cs="Arial"/>
          </w:rPr>
          <w:t>2.2.2</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Von Ihnen per Online-Kontaktformular, E-Mail oder per Telefon mitgeteilte Informationen</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_Toc142065587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3</w:t>
        </w:r>
        <w:r w:rsidR="00F24098" w:rsidRPr="002B4BE3">
          <w:rPr>
            <w:rFonts w:ascii="Arial" w:hAnsi="Arial" w:cs="Arial"/>
            <w:webHidden/>
          </w:rPr>
          <w:fldChar w:fldCharType="end"/>
        </w:r>
      </w:hyperlink>
    </w:p>
    <w:p w14:paraId="778F1295" w14:textId="7CB5956C" w:rsidR="00F24098" w:rsidRPr="002B4BE3" w:rsidRDefault="00183899">
      <w:pPr>
        <w:pStyle w:val="Verzeichnis3"/>
        <w:tabs>
          <w:tab w:val="left" w:pos="1680"/>
        </w:tabs>
        <w:rPr>
          <w:rFonts w:ascii="Arial" w:eastAsiaTheme="minorEastAsia" w:hAnsi="Arial" w:cs="Arial"/>
          <w:kern w:val="2"/>
          <w:sz w:val="24"/>
          <w:szCs w:val="24"/>
          <w:lang w:eastAsia="zh-CN"/>
          <w14:ligatures w14:val="standardContextual"/>
          <w14:numSpacing w14:val="default"/>
        </w:rPr>
      </w:pPr>
      <w:hyperlink w:anchor="_Toc142065588" w:history="1">
        <w:r w:rsidR="00F24098" w:rsidRPr="002B4BE3">
          <w:rPr>
            <w:rStyle w:val="Hyperlink"/>
            <w:rFonts w:ascii="Arial" w:hAnsi="Arial" w:cs="Arial"/>
          </w:rPr>
          <w:t>2.2.3</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Informationen, die im Zusammenhang mit der Anmeldung oder Registrierung für eine Mitgliedschaft erhoben oder generiert werden</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_Toc142065588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3</w:t>
        </w:r>
        <w:r w:rsidR="00F24098" w:rsidRPr="002B4BE3">
          <w:rPr>
            <w:rFonts w:ascii="Arial" w:hAnsi="Arial" w:cs="Arial"/>
            <w:webHidden/>
          </w:rPr>
          <w:fldChar w:fldCharType="end"/>
        </w:r>
      </w:hyperlink>
    </w:p>
    <w:p w14:paraId="46C8DB1C" w14:textId="1CBB2B25" w:rsidR="00F24098" w:rsidRPr="002B4BE3" w:rsidRDefault="00183899">
      <w:pPr>
        <w:pStyle w:val="Verzeichnis3"/>
        <w:tabs>
          <w:tab w:val="left" w:pos="1680"/>
        </w:tabs>
        <w:rPr>
          <w:rFonts w:ascii="Arial" w:eastAsiaTheme="minorEastAsia" w:hAnsi="Arial" w:cs="Arial"/>
          <w:kern w:val="2"/>
          <w:sz w:val="24"/>
          <w:szCs w:val="24"/>
          <w:lang w:eastAsia="zh-CN"/>
          <w14:ligatures w14:val="standardContextual"/>
          <w14:numSpacing w14:val="default"/>
        </w:rPr>
      </w:pPr>
      <w:hyperlink w:anchor="_Toc142065589" w:history="1">
        <w:r w:rsidR="00F24098" w:rsidRPr="002B4BE3">
          <w:rPr>
            <w:rStyle w:val="Hyperlink"/>
            <w:rFonts w:ascii="Arial" w:hAnsi="Arial" w:cs="Arial"/>
          </w:rPr>
          <w:t>2.2.4</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Informationen, die im Zusammenhang mit einer Spende erhoben oder generiert werden</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_Toc142065589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3</w:t>
        </w:r>
        <w:r w:rsidR="00F24098" w:rsidRPr="002B4BE3">
          <w:rPr>
            <w:rFonts w:ascii="Arial" w:hAnsi="Arial" w:cs="Arial"/>
            <w:webHidden/>
          </w:rPr>
          <w:fldChar w:fldCharType="end"/>
        </w:r>
      </w:hyperlink>
    </w:p>
    <w:p w14:paraId="228A9A1D" w14:textId="4A1844B4" w:rsidR="00F24098" w:rsidRPr="002B4BE3" w:rsidRDefault="00183899">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90" w:history="1">
        <w:r w:rsidR="00F24098" w:rsidRPr="002B4BE3">
          <w:rPr>
            <w:rStyle w:val="Hyperlink"/>
            <w:rFonts w:ascii="Arial" w:hAnsi="Arial" w:cs="Arial"/>
          </w:rPr>
          <w:t>2.3</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Bearbeitung durch Dritte</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_Toc142065590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4</w:t>
        </w:r>
        <w:r w:rsidR="00F24098" w:rsidRPr="002B4BE3">
          <w:rPr>
            <w:rFonts w:ascii="Arial" w:hAnsi="Arial" w:cs="Arial"/>
            <w:webHidden/>
          </w:rPr>
          <w:fldChar w:fldCharType="end"/>
        </w:r>
      </w:hyperlink>
    </w:p>
    <w:p w14:paraId="3A471550" w14:textId="3702B69A" w:rsidR="00F24098" w:rsidRPr="002B4BE3" w:rsidRDefault="00183899">
      <w:pPr>
        <w:pStyle w:val="Verzeichnis1"/>
        <w:rPr>
          <w:rFonts w:ascii="Arial" w:eastAsiaTheme="minorEastAsia" w:hAnsi="Arial" w:cs="Arial"/>
          <w:kern w:val="2"/>
          <w:sz w:val="24"/>
          <w:szCs w:val="24"/>
          <w:lang w:eastAsia="zh-CN"/>
          <w14:ligatures w14:val="standardContextual"/>
          <w14:numSpacing w14:val="default"/>
        </w:rPr>
      </w:pPr>
      <w:hyperlink w:anchor="_Toc142065591" w:history="1">
        <w:r w:rsidR="00F24098" w:rsidRPr="002B4BE3">
          <w:rPr>
            <w:rStyle w:val="Hyperlink"/>
            <w:rFonts w:ascii="Arial" w:hAnsi="Arial" w:cs="Arial"/>
          </w:rPr>
          <w:t>3.</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Nutzung der Webseiten und Sozialen Medien</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_Toc142065591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4</w:t>
        </w:r>
        <w:r w:rsidR="00F24098" w:rsidRPr="002B4BE3">
          <w:rPr>
            <w:rFonts w:ascii="Arial" w:hAnsi="Arial" w:cs="Arial"/>
            <w:webHidden/>
          </w:rPr>
          <w:fldChar w:fldCharType="end"/>
        </w:r>
      </w:hyperlink>
    </w:p>
    <w:p w14:paraId="5409828A" w14:textId="42B800BF" w:rsidR="00F24098" w:rsidRPr="002B4BE3" w:rsidRDefault="00183899">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92" w:history="1">
        <w:r w:rsidR="00F24098" w:rsidRPr="002B4BE3">
          <w:rPr>
            <w:rStyle w:val="Hyperlink"/>
            <w:rFonts w:ascii="Arial" w:hAnsi="Arial" w:cs="Arial"/>
          </w:rPr>
          <w:t>3.1</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Cookies</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_Toc142065592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4</w:t>
        </w:r>
        <w:r w:rsidR="00F24098" w:rsidRPr="002B4BE3">
          <w:rPr>
            <w:rFonts w:ascii="Arial" w:hAnsi="Arial" w:cs="Arial"/>
            <w:webHidden/>
          </w:rPr>
          <w:fldChar w:fldCharType="end"/>
        </w:r>
      </w:hyperlink>
    </w:p>
    <w:p w14:paraId="0BE1D83B" w14:textId="0723B620" w:rsidR="00F24098" w:rsidRPr="002B4BE3" w:rsidRDefault="00183899">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93" w:history="1">
        <w:r w:rsidR="00F24098" w:rsidRPr="002B4BE3">
          <w:rPr>
            <w:rStyle w:val="Hyperlink"/>
            <w:rFonts w:ascii="Arial" w:hAnsi="Arial" w:cs="Arial"/>
          </w:rPr>
          <w:t>3.2</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Web-Analysedienste</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_Toc142065593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4</w:t>
        </w:r>
        <w:r w:rsidR="00F24098" w:rsidRPr="002B4BE3">
          <w:rPr>
            <w:rFonts w:ascii="Arial" w:hAnsi="Arial" w:cs="Arial"/>
            <w:webHidden/>
          </w:rPr>
          <w:fldChar w:fldCharType="end"/>
        </w:r>
      </w:hyperlink>
    </w:p>
    <w:p w14:paraId="7230F8B7" w14:textId="251FFEC0" w:rsidR="00F24098" w:rsidRPr="002B4BE3" w:rsidRDefault="00183899">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94" w:history="1">
        <w:r w:rsidR="00F24098" w:rsidRPr="002B4BE3">
          <w:rPr>
            <w:rStyle w:val="Hyperlink"/>
            <w:rFonts w:ascii="Arial" w:hAnsi="Arial" w:cs="Arial"/>
          </w:rPr>
          <w:t>3.3</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Soziale Medien</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_Toc142065594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4</w:t>
        </w:r>
        <w:r w:rsidR="00F24098" w:rsidRPr="002B4BE3">
          <w:rPr>
            <w:rFonts w:ascii="Arial" w:hAnsi="Arial" w:cs="Arial"/>
            <w:webHidden/>
          </w:rPr>
          <w:fldChar w:fldCharType="end"/>
        </w:r>
      </w:hyperlink>
    </w:p>
    <w:p w14:paraId="5BC287E7" w14:textId="7D5286D0" w:rsidR="00F24098" w:rsidRPr="002B4BE3" w:rsidRDefault="00183899">
      <w:pPr>
        <w:pStyle w:val="Verzeichnis3"/>
        <w:tabs>
          <w:tab w:val="left" w:pos="1680"/>
        </w:tabs>
        <w:rPr>
          <w:rFonts w:ascii="Arial" w:eastAsiaTheme="minorEastAsia" w:hAnsi="Arial" w:cs="Arial"/>
          <w:kern w:val="2"/>
          <w:sz w:val="24"/>
          <w:szCs w:val="24"/>
          <w:lang w:eastAsia="zh-CN"/>
          <w14:ligatures w14:val="standardContextual"/>
          <w14:numSpacing w14:val="default"/>
        </w:rPr>
      </w:pPr>
      <w:hyperlink w:anchor="_Toc142065595" w:history="1">
        <w:r w:rsidR="00F24098" w:rsidRPr="002B4BE3">
          <w:rPr>
            <w:rStyle w:val="Hyperlink"/>
            <w:rFonts w:ascii="Arial" w:hAnsi="Arial" w:cs="Arial"/>
          </w:rPr>
          <w:t>3.3.1</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Facebook</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_Toc142065595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5</w:t>
        </w:r>
        <w:r w:rsidR="00F24098" w:rsidRPr="002B4BE3">
          <w:rPr>
            <w:rFonts w:ascii="Arial" w:hAnsi="Arial" w:cs="Arial"/>
            <w:webHidden/>
          </w:rPr>
          <w:fldChar w:fldCharType="end"/>
        </w:r>
      </w:hyperlink>
    </w:p>
    <w:p w14:paraId="50E499AF" w14:textId="00B8B78C" w:rsidR="00F24098" w:rsidRPr="002B4BE3" w:rsidRDefault="00183899">
      <w:pPr>
        <w:pStyle w:val="Verzeichnis3"/>
        <w:tabs>
          <w:tab w:val="left" w:pos="1680"/>
        </w:tabs>
        <w:rPr>
          <w:rFonts w:ascii="Arial" w:eastAsiaTheme="minorEastAsia" w:hAnsi="Arial" w:cs="Arial"/>
          <w:kern w:val="2"/>
          <w:sz w:val="24"/>
          <w:szCs w:val="24"/>
          <w:lang w:eastAsia="zh-CN"/>
          <w14:ligatures w14:val="standardContextual"/>
          <w14:numSpacing w14:val="default"/>
        </w:rPr>
      </w:pPr>
      <w:hyperlink w:anchor="_Toc142065596" w:history="1">
        <w:r w:rsidR="00F24098" w:rsidRPr="002B4BE3">
          <w:rPr>
            <w:rStyle w:val="Hyperlink"/>
            <w:rFonts w:ascii="Arial" w:hAnsi="Arial" w:cs="Arial"/>
          </w:rPr>
          <w:t>3.3.2</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Youtube</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_Toc142065596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5</w:t>
        </w:r>
        <w:r w:rsidR="00F24098" w:rsidRPr="002B4BE3">
          <w:rPr>
            <w:rFonts w:ascii="Arial" w:hAnsi="Arial" w:cs="Arial"/>
            <w:webHidden/>
          </w:rPr>
          <w:fldChar w:fldCharType="end"/>
        </w:r>
      </w:hyperlink>
    </w:p>
    <w:p w14:paraId="6CE8B693" w14:textId="54BBB95E" w:rsidR="00F24098" w:rsidRPr="002B4BE3" w:rsidRDefault="00183899">
      <w:pPr>
        <w:pStyle w:val="Verzeichnis3"/>
        <w:tabs>
          <w:tab w:val="left" w:pos="1680"/>
        </w:tabs>
        <w:rPr>
          <w:rFonts w:ascii="Arial" w:eastAsiaTheme="minorEastAsia" w:hAnsi="Arial" w:cs="Arial"/>
          <w:kern w:val="2"/>
          <w:sz w:val="24"/>
          <w:szCs w:val="24"/>
          <w:lang w:eastAsia="zh-CN"/>
          <w14:ligatures w14:val="standardContextual"/>
          <w14:numSpacing w14:val="default"/>
        </w:rPr>
      </w:pPr>
      <w:hyperlink w:anchor="_Toc142065597" w:history="1">
        <w:r w:rsidR="00F24098" w:rsidRPr="002B4BE3">
          <w:rPr>
            <w:rStyle w:val="Hyperlink"/>
            <w:rFonts w:ascii="Arial" w:hAnsi="Arial" w:cs="Arial"/>
          </w:rPr>
          <w:t>3.3.3</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Instagram</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_Toc142065597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5</w:t>
        </w:r>
        <w:r w:rsidR="00F24098" w:rsidRPr="002B4BE3">
          <w:rPr>
            <w:rFonts w:ascii="Arial" w:hAnsi="Arial" w:cs="Arial"/>
            <w:webHidden/>
          </w:rPr>
          <w:fldChar w:fldCharType="end"/>
        </w:r>
      </w:hyperlink>
    </w:p>
    <w:p w14:paraId="36B103BD" w14:textId="7E4521AC" w:rsidR="00F24098" w:rsidRPr="002B4BE3" w:rsidRDefault="00183899">
      <w:pPr>
        <w:pStyle w:val="Verzeichnis3"/>
        <w:tabs>
          <w:tab w:val="left" w:pos="1680"/>
        </w:tabs>
        <w:rPr>
          <w:rFonts w:ascii="Arial" w:eastAsiaTheme="minorEastAsia" w:hAnsi="Arial" w:cs="Arial"/>
          <w:kern w:val="2"/>
          <w:sz w:val="24"/>
          <w:szCs w:val="24"/>
          <w:lang w:eastAsia="zh-CN"/>
          <w14:ligatures w14:val="standardContextual"/>
          <w14:numSpacing w14:val="default"/>
        </w:rPr>
      </w:pPr>
      <w:hyperlink w:anchor="_Toc142065598" w:history="1">
        <w:r w:rsidR="00F24098" w:rsidRPr="002B4BE3">
          <w:rPr>
            <w:rStyle w:val="Hyperlink"/>
            <w:rFonts w:ascii="Arial" w:hAnsi="Arial" w:cs="Arial"/>
          </w:rPr>
          <w:t>3.3.4</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Twitter</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_Toc142065598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5</w:t>
        </w:r>
        <w:r w:rsidR="00F24098" w:rsidRPr="002B4BE3">
          <w:rPr>
            <w:rFonts w:ascii="Arial" w:hAnsi="Arial" w:cs="Arial"/>
            <w:webHidden/>
          </w:rPr>
          <w:fldChar w:fldCharType="end"/>
        </w:r>
      </w:hyperlink>
    </w:p>
    <w:p w14:paraId="3FE93783" w14:textId="5C87CACB" w:rsidR="00F24098" w:rsidRPr="002B4BE3" w:rsidRDefault="00183899">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99" w:history="1">
        <w:r w:rsidR="00F24098" w:rsidRPr="002B4BE3">
          <w:rPr>
            <w:rStyle w:val="Hyperlink"/>
            <w:rFonts w:ascii="Arial" w:hAnsi="Arial" w:cs="Arial"/>
          </w:rPr>
          <w:t>3.4</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Newsletter</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_Toc142065599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6</w:t>
        </w:r>
        <w:r w:rsidR="00F24098" w:rsidRPr="002B4BE3">
          <w:rPr>
            <w:rFonts w:ascii="Arial" w:hAnsi="Arial" w:cs="Arial"/>
            <w:webHidden/>
          </w:rPr>
          <w:fldChar w:fldCharType="end"/>
        </w:r>
      </w:hyperlink>
    </w:p>
    <w:p w14:paraId="71036BDC" w14:textId="485ED648" w:rsidR="00F24098" w:rsidRPr="002B4BE3" w:rsidRDefault="00183899">
      <w:pPr>
        <w:pStyle w:val="Verzeichnis1"/>
        <w:rPr>
          <w:rFonts w:ascii="Arial" w:eastAsiaTheme="minorEastAsia" w:hAnsi="Arial" w:cs="Arial"/>
          <w:kern w:val="2"/>
          <w:sz w:val="24"/>
          <w:szCs w:val="24"/>
          <w:lang w:eastAsia="zh-CN"/>
          <w14:ligatures w14:val="standardContextual"/>
          <w14:numSpacing w14:val="default"/>
        </w:rPr>
      </w:pPr>
      <w:hyperlink w:anchor="_Toc142065600" w:history="1">
        <w:r w:rsidR="00F24098" w:rsidRPr="002B4BE3">
          <w:rPr>
            <w:rStyle w:val="Hyperlink"/>
            <w:rFonts w:ascii="Arial" w:hAnsi="Arial" w:cs="Arial"/>
          </w:rPr>
          <w:t>4.</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Umgang mit Bildern</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_Toc142065600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6</w:t>
        </w:r>
        <w:r w:rsidR="00F24098" w:rsidRPr="002B4BE3">
          <w:rPr>
            <w:rFonts w:ascii="Arial" w:hAnsi="Arial" w:cs="Arial"/>
            <w:webHidden/>
          </w:rPr>
          <w:fldChar w:fldCharType="end"/>
        </w:r>
      </w:hyperlink>
    </w:p>
    <w:p w14:paraId="2B4DDDDF" w14:textId="1988E53E" w:rsidR="00F24098" w:rsidRPr="00EF430B" w:rsidRDefault="00183899">
      <w:pPr>
        <w:pStyle w:val="Verzeichnis1"/>
        <w:rPr>
          <w:rFonts w:ascii="Arial" w:eastAsiaTheme="minorEastAsia" w:hAnsi="Arial" w:cs="Arial"/>
          <w:kern w:val="2"/>
          <w:sz w:val="24"/>
          <w:szCs w:val="24"/>
          <w:lang w:eastAsia="zh-CN"/>
          <w14:ligatures w14:val="standardContextual"/>
          <w14:numSpacing w14:val="default"/>
        </w:rPr>
      </w:pPr>
      <w:hyperlink w:anchor="_Toc142065601" w:history="1">
        <w:r w:rsidR="00F24098" w:rsidRPr="002B4BE3">
          <w:rPr>
            <w:rStyle w:val="Hyperlink"/>
            <w:rFonts w:ascii="Arial" w:hAnsi="Arial" w:cs="Arial"/>
          </w:rPr>
          <w:t>5.</w:t>
        </w:r>
        <w:r w:rsidR="00F24098" w:rsidRPr="002B4BE3">
          <w:rPr>
            <w:rFonts w:ascii="Arial" w:eastAsiaTheme="minorEastAsia" w:hAnsi="Arial" w:cs="Arial"/>
            <w:kern w:val="2"/>
            <w:sz w:val="24"/>
            <w:szCs w:val="24"/>
            <w:lang w:eastAsia="zh-CN"/>
            <w14:ligatures w14:val="standardContextual"/>
            <w14:numSpacing w14:val="default"/>
          </w:rPr>
          <w:tab/>
        </w:r>
        <w:r w:rsidR="00F24098" w:rsidRPr="002B4BE3">
          <w:rPr>
            <w:rStyle w:val="Hyperlink"/>
            <w:rFonts w:ascii="Arial" w:hAnsi="Arial" w:cs="Arial"/>
          </w:rPr>
          <w:t>Datensicherheit</w:t>
        </w:r>
        <w:r w:rsidR="00F24098" w:rsidRPr="002B4BE3">
          <w:rPr>
            <w:rFonts w:ascii="Arial" w:hAnsi="Arial" w:cs="Arial"/>
            <w:webHidden/>
          </w:rPr>
          <w:tab/>
        </w:r>
        <w:r w:rsidR="00F24098" w:rsidRPr="002B4BE3">
          <w:rPr>
            <w:rFonts w:ascii="Arial" w:hAnsi="Arial" w:cs="Arial"/>
            <w:webHidden/>
          </w:rPr>
          <w:fldChar w:fldCharType="begin"/>
        </w:r>
        <w:r w:rsidR="00F24098" w:rsidRPr="002B4BE3">
          <w:rPr>
            <w:rFonts w:ascii="Arial" w:hAnsi="Arial" w:cs="Arial"/>
            <w:webHidden/>
          </w:rPr>
          <w:instrText xml:space="preserve"> PAGEREF _Toc142065601 \h </w:instrText>
        </w:r>
        <w:r w:rsidR="00F24098" w:rsidRPr="002B4BE3">
          <w:rPr>
            <w:rFonts w:ascii="Arial" w:hAnsi="Arial" w:cs="Arial"/>
            <w:webHidden/>
          </w:rPr>
        </w:r>
        <w:r w:rsidR="00F24098" w:rsidRPr="002B4BE3">
          <w:rPr>
            <w:rFonts w:ascii="Arial" w:hAnsi="Arial" w:cs="Arial"/>
            <w:webHidden/>
          </w:rPr>
          <w:fldChar w:fldCharType="separate"/>
        </w:r>
        <w:r w:rsidR="00F24098" w:rsidRPr="002B4BE3">
          <w:rPr>
            <w:rFonts w:ascii="Arial" w:hAnsi="Arial" w:cs="Arial"/>
            <w:webHidden/>
          </w:rPr>
          <w:t>6</w:t>
        </w:r>
        <w:r w:rsidR="00F24098" w:rsidRPr="002B4BE3">
          <w:rPr>
            <w:rFonts w:ascii="Arial" w:hAnsi="Arial" w:cs="Arial"/>
            <w:webHidden/>
          </w:rPr>
          <w:fldChar w:fldCharType="end"/>
        </w:r>
      </w:hyperlink>
    </w:p>
    <w:p w14:paraId="65456CBB" w14:textId="641EB4F3" w:rsidR="00F24098" w:rsidRPr="00EF430B" w:rsidRDefault="00183899">
      <w:pPr>
        <w:pStyle w:val="Verzeichnis1"/>
        <w:rPr>
          <w:rFonts w:ascii="Arial" w:eastAsiaTheme="minorEastAsia" w:hAnsi="Arial" w:cs="Arial"/>
          <w:kern w:val="2"/>
          <w:sz w:val="24"/>
          <w:szCs w:val="24"/>
          <w:lang w:eastAsia="zh-CN"/>
          <w14:ligatures w14:val="standardContextual"/>
          <w14:numSpacing w14:val="default"/>
        </w:rPr>
      </w:pPr>
      <w:hyperlink w:anchor="_Toc142065602" w:history="1">
        <w:r w:rsidR="00F24098" w:rsidRPr="00EF430B">
          <w:rPr>
            <w:rStyle w:val="Hyperlink"/>
            <w:rFonts w:ascii="Arial" w:hAnsi="Arial" w:cs="Arial"/>
          </w:rPr>
          <w:t>6.</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rPr>
          <w:t>Rechte</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_Toc142065602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6</w:t>
        </w:r>
        <w:r w:rsidR="00F24098" w:rsidRPr="00EF430B">
          <w:rPr>
            <w:rFonts w:ascii="Arial" w:hAnsi="Arial" w:cs="Arial"/>
            <w:webHidden/>
          </w:rPr>
          <w:fldChar w:fldCharType="end"/>
        </w:r>
      </w:hyperlink>
    </w:p>
    <w:p w14:paraId="33692F08" w14:textId="1AE382B3" w:rsidR="00F24098" w:rsidRPr="00EF430B" w:rsidRDefault="00183899">
      <w:pPr>
        <w:pStyle w:val="Verzeichnis1"/>
        <w:rPr>
          <w:rFonts w:ascii="Arial" w:eastAsiaTheme="minorEastAsia" w:hAnsi="Arial" w:cs="Arial"/>
          <w:kern w:val="2"/>
          <w:sz w:val="24"/>
          <w:szCs w:val="24"/>
          <w:lang w:eastAsia="zh-CN"/>
          <w14:ligatures w14:val="standardContextual"/>
          <w14:numSpacing w14:val="default"/>
        </w:rPr>
      </w:pPr>
      <w:hyperlink w:anchor="_Toc142065603" w:history="1">
        <w:r w:rsidR="00F24098" w:rsidRPr="00EF430B">
          <w:rPr>
            <w:rStyle w:val="Hyperlink"/>
            <w:rFonts w:ascii="Arial" w:hAnsi="Arial" w:cs="Arial"/>
          </w:rPr>
          <w:t>7.</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rPr>
          <w:t>Schlussbestimmungen</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_Toc142065603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7</w:t>
        </w:r>
        <w:r w:rsidR="00F24098" w:rsidRPr="00EF430B">
          <w:rPr>
            <w:rFonts w:ascii="Arial" w:hAnsi="Arial" w:cs="Arial"/>
            <w:webHidden/>
          </w:rPr>
          <w:fldChar w:fldCharType="end"/>
        </w:r>
      </w:hyperlink>
    </w:p>
    <w:p w14:paraId="48EC2239" w14:textId="653E0B5D" w:rsidR="00AB5181" w:rsidRPr="00EF430B" w:rsidRDefault="00AB5181" w:rsidP="00D72C43">
      <w:pPr>
        <w:rPr>
          <w:rFonts w:ascii="Arial" w:hAnsi="Arial" w:cs="Arial"/>
        </w:rPr>
      </w:pPr>
      <w:r w:rsidRPr="00EF430B">
        <w:rPr>
          <w:rFonts w:ascii="Arial" w:hAnsi="Arial" w:cs="Arial"/>
        </w:rPr>
        <w:fldChar w:fldCharType="end"/>
      </w:r>
      <w:r w:rsidRPr="00EF430B">
        <w:rPr>
          <w:rFonts w:ascii="Arial" w:hAnsi="Arial" w:cs="Arial"/>
        </w:rPr>
        <w:br w:type="page"/>
      </w:r>
    </w:p>
    <w:p w14:paraId="25E9D208" w14:textId="623CF23F" w:rsidR="00AB5181" w:rsidRPr="00EF430B" w:rsidRDefault="001B59B5" w:rsidP="00AB5181">
      <w:pPr>
        <w:pStyle w:val="berschrift1nummeriert"/>
        <w:rPr>
          <w:rFonts w:ascii="Arial" w:hAnsi="Arial" w:cs="Arial"/>
        </w:rPr>
      </w:pPr>
      <w:bookmarkStart w:id="1" w:name="_Toc142065580"/>
      <w:r w:rsidRPr="00EF430B">
        <w:rPr>
          <w:rFonts w:ascii="Arial" w:hAnsi="Arial" w:cs="Arial"/>
        </w:rPr>
        <w:lastRenderedPageBreak/>
        <w:t>Allgemeine</w:t>
      </w:r>
      <w:r w:rsidR="00BF5253" w:rsidRPr="00EF430B">
        <w:rPr>
          <w:rFonts w:ascii="Arial" w:hAnsi="Arial" w:cs="Arial"/>
        </w:rPr>
        <w:t>s</w:t>
      </w:r>
      <w:bookmarkEnd w:id="1"/>
      <w:r w:rsidR="001A6678" w:rsidRPr="00EF430B">
        <w:rPr>
          <w:rFonts w:ascii="Arial" w:hAnsi="Arial" w:cs="Arial"/>
        </w:rPr>
        <w:t xml:space="preserve"> </w:t>
      </w:r>
    </w:p>
    <w:p w14:paraId="70408A1E" w14:textId="2203C894" w:rsidR="00BC49E4" w:rsidRPr="00EF430B" w:rsidRDefault="00BC49E4" w:rsidP="002411AA">
      <w:pPr>
        <w:pStyle w:val="StandardmitAbsatz"/>
        <w:jc w:val="both"/>
        <w:rPr>
          <w:rFonts w:ascii="Arial" w:hAnsi="Arial" w:cs="Arial"/>
        </w:rPr>
      </w:pPr>
      <w:r w:rsidRPr="00EF430B">
        <w:rPr>
          <w:rFonts w:ascii="Arial" w:hAnsi="Arial" w:cs="Arial"/>
        </w:rPr>
        <w:t>Mit dieser Datenschutzerklärung informier</w:t>
      </w:r>
      <w:r w:rsidR="007B1018" w:rsidRPr="00EF430B">
        <w:rPr>
          <w:rFonts w:ascii="Arial" w:hAnsi="Arial" w:cs="Arial"/>
        </w:rPr>
        <w:t xml:space="preserve">t </w:t>
      </w:r>
      <w:r w:rsidR="009F2B0C" w:rsidRPr="00EF430B">
        <w:rPr>
          <w:rFonts w:ascii="Arial" w:hAnsi="Arial" w:cs="Arial"/>
        </w:rPr>
        <w:t xml:space="preserve">der Verein </w:t>
      </w:r>
      <w:r w:rsidR="00E773CA">
        <w:rPr>
          <w:rFonts w:ascii="Arial" w:hAnsi="Arial" w:cs="Arial"/>
        </w:rPr>
        <w:t>Natur und Vogelschutzverein Trimbach</w:t>
      </w:r>
      <w:r w:rsidR="00D57E07" w:rsidRPr="00EF430B">
        <w:rPr>
          <w:rFonts w:ascii="Arial" w:hAnsi="Arial" w:cs="Arial"/>
        </w:rPr>
        <w:t xml:space="preserve"> </w:t>
      </w:r>
      <w:r w:rsidR="00D535AC" w:rsidRPr="00EF430B">
        <w:rPr>
          <w:rFonts w:ascii="Arial" w:hAnsi="Arial" w:cs="Arial"/>
        </w:rPr>
        <w:t xml:space="preserve">(nachfolgend </w:t>
      </w:r>
      <w:r w:rsidR="00473488" w:rsidRPr="00EF430B">
        <w:rPr>
          <w:rFonts w:ascii="Arial" w:hAnsi="Arial" w:cs="Arial"/>
        </w:rPr>
        <w:t>«</w:t>
      </w:r>
      <w:r w:rsidR="00E773CA">
        <w:rPr>
          <w:rFonts w:ascii="Arial" w:hAnsi="Arial" w:cs="Arial"/>
        </w:rPr>
        <w:t>NVVT</w:t>
      </w:r>
      <w:r w:rsidR="00473488" w:rsidRPr="00EF430B">
        <w:rPr>
          <w:rFonts w:ascii="Arial" w:hAnsi="Arial" w:cs="Arial"/>
        </w:rPr>
        <w:t>»</w:t>
      </w:r>
      <w:r w:rsidR="00D535AC" w:rsidRPr="00EF430B">
        <w:rPr>
          <w:rFonts w:ascii="Arial" w:hAnsi="Arial" w:cs="Arial"/>
        </w:rPr>
        <w:t>, «wir» oder «</w:t>
      </w:r>
      <w:r w:rsidR="00667A5B" w:rsidRPr="00EF430B">
        <w:rPr>
          <w:rFonts w:ascii="Arial" w:hAnsi="Arial" w:cs="Arial"/>
        </w:rPr>
        <w:t>uns</w:t>
      </w:r>
      <w:r w:rsidR="00D535AC" w:rsidRPr="00EF430B">
        <w:rPr>
          <w:rFonts w:ascii="Arial" w:hAnsi="Arial" w:cs="Arial"/>
        </w:rPr>
        <w:t>» genannt)</w:t>
      </w:r>
      <w:r w:rsidRPr="00EF430B">
        <w:rPr>
          <w:rFonts w:ascii="Arial" w:hAnsi="Arial" w:cs="Arial"/>
        </w:rPr>
        <w:t xml:space="preserve">, welche </w:t>
      </w:r>
      <w:r w:rsidR="006661E1" w:rsidRPr="00EF430B">
        <w:rPr>
          <w:rFonts w:ascii="Arial" w:hAnsi="Arial" w:cs="Arial"/>
        </w:rPr>
        <w:t xml:space="preserve">Daten </w:t>
      </w:r>
      <w:r w:rsidR="00D8546B" w:rsidRPr="00EF430B">
        <w:rPr>
          <w:rFonts w:ascii="Arial" w:hAnsi="Arial" w:cs="Arial"/>
        </w:rPr>
        <w:t xml:space="preserve">er </w:t>
      </w:r>
      <w:r w:rsidR="006661E1" w:rsidRPr="00EF430B">
        <w:rPr>
          <w:rFonts w:ascii="Arial" w:hAnsi="Arial" w:cs="Arial"/>
        </w:rPr>
        <w:t>von natürlichen Personen</w:t>
      </w:r>
      <w:r w:rsidRPr="00EF430B">
        <w:rPr>
          <w:rFonts w:ascii="Arial" w:hAnsi="Arial" w:cs="Arial"/>
        </w:rPr>
        <w:t xml:space="preserve"> wofür, wie und wo bearbeite</w:t>
      </w:r>
      <w:r w:rsidR="009E32D8" w:rsidRPr="00EF430B">
        <w:rPr>
          <w:rFonts w:ascii="Arial" w:hAnsi="Arial" w:cs="Arial"/>
        </w:rPr>
        <w:t>t</w:t>
      </w:r>
      <w:r w:rsidRPr="00EF430B">
        <w:rPr>
          <w:rFonts w:ascii="Arial" w:hAnsi="Arial" w:cs="Arial"/>
        </w:rPr>
        <w:t xml:space="preserve">, insbesondere im Zusammenhang mit </w:t>
      </w:r>
      <w:r w:rsidR="005C5634" w:rsidRPr="00EF430B">
        <w:rPr>
          <w:rFonts w:ascii="Arial" w:hAnsi="Arial" w:cs="Arial"/>
        </w:rPr>
        <w:t>seiner</w:t>
      </w:r>
      <w:r w:rsidRPr="00EF430B">
        <w:rPr>
          <w:rFonts w:ascii="Arial" w:hAnsi="Arial" w:cs="Arial"/>
        </w:rPr>
        <w:t xml:space="preserve"> </w:t>
      </w:r>
      <w:r w:rsidR="005C5634" w:rsidRPr="00E773CA">
        <w:rPr>
          <w:rFonts w:ascii="Arial" w:hAnsi="Arial" w:cs="Arial"/>
        </w:rPr>
        <w:t>Website</w:t>
      </w:r>
      <w:r w:rsidRPr="00E773CA">
        <w:rPr>
          <w:rFonts w:ascii="Arial" w:hAnsi="Arial" w:cs="Arial"/>
        </w:rPr>
        <w:t xml:space="preserve"> </w:t>
      </w:r>
      <w:r w:rsidR="0080350D" w:rsidRPr="00E773CA">
        <w:rPr>
          <w:rFonts w:ascii="Arial" w:hAnsi="Arial" w:cs="Arial"/>
        </w:rPr>
        <w:t>(</w:t>
      </w:r>
      <w:hyperlink r:id="rId11" w:history="1">
        <w:r w:rsidR="00E773CA" w:rsidRPr="00E773CA">
          <w:rPr>
            <w:rStyle w:val="Hyperlink"/>
            <w:rFonts w:ascii="Arial" w:hAnsi="Arial" w:cs="Arial"/>
          </w:rPr>
          <w:t>https://www.nvv-trimbach.ch</w:t>
        </w:r>
      </w:hyperlink>
      <w:r w:rsidR="00691C83" w:rsidRPr="00E773CA">
        <w:rPr>
          <w:rFonts w:ascii="Arial" w:hAnsi="Arial" w:cs="Arial"/>
        </w:rPr>
        <w:t>)</w:t>
      </w:r>
      <w:r w:rsidR="001971A8" w:rsidRPr="00EF430B">
        <w:rPr>
          <w:rFonts w:ascii="Arial" w:hAnsi="Arial" w:cs="Arial"/>
        </w:rPr>
        <w:t xml:space="preserve"> </w:t>
      </w:r>
      <w:r w:rsidRPr="00EF430B">
        <w:rPr>
          <w:rFonts w:ascii="Arial" w:hAnsi="Arial" w:cs="Arial"/>
        </w:rPr>
        <w:t xml:space="preserve">und </w:t>
      </w:r>
      <w:r w:rsidR="00691C83" w:rsidRPr="00EF430B">
        <w:rPr>
          <w:rFonts w:ascii="Arial" w:hAnsi="Arial" w:cs="Arial"/>
        </w:rPr>
        <w:t>seinem</w:t>
      </w:r>
      <w:r w:rsidRPr="00EF430B">
        <w:rPr>
          <w:rFonts w:ascii="Arial" w:hAnsi="Arial" w:cs="Arial"/>
        </w:rPr>
        <w:t xml:space="preserve"> </w:t>
      </w:r>
      <w:r w:rsidR="00E03FC1" w:rsidRPr="00EF430B">
        <w:rPr>
          <w:rFonts w:ascii="Arial" w:hAnsi="Arial" w:cs="Arial"/>
        </w:rPr>
        <w:t xml:space="preserve">Dienstleistungs- </w:t>
      </w:r>
      <w:r w:rsidR="00E03FC1" w:rsidRPr="00E773CA">
        <w:rPr>
          <w:rFonts w:ascii="Arial" w:hAnsi="Arial" w:cs="Arial"/>
        </w:rPr>
        <w:t>und Shop-</w:t>
      </w:r>
      <w:r w:rsidRPr="00EF430B">
        <w:rPr>
          <w:rFonts w:ascii="Arial" w:hAnsi="Arial" w:cs="Arial"/>
        </w:rPr>
        <w:t xml:space="preserve">Angebot. </w:t>
      </w:r>
      <w:r w:rsidR="00E03FC1" w:rsidRPr="00EF430B">
        <w:rPr>
          <w:rFonts w:ascii="Arial" w:hAnsi="Arial" w:cs="Arial"/>
        </w:rPr>
        <w:t>A</w:t>
      </w:r>
      <w:r w:rsidRPr="00EF430B">
        <w:rPr>
          <w:rFonts w:ascii="Arial" w:hAnsi="Arial" w:cs="Arial"/>
        </w:rPr>
        <w:t xml:space="preserve">usserdem </w:t>
      </w:r>
      <w:r w:rsidR="00E03FC1" w:rsidRPr="00EF430B">
        <w:rPr>
          <w:rFonts w:ascii="Arial" w:hAnsi="Arial" w:cs="Arial"/>
        </w:rPr>
        <w:t>informier</w:t>
      </w:r>
      <w:r w:rsidR="00217CA8" w:rsidRPr="00EF430B">
        <w:rPr>
          <w:rFonts w:ascii="Arial" w:hAnsi="Arial" w:cs="Arial"/>
        </w:rPr>
        <w:t>t</w:t>
      </w:r>
      <w:r w:rsidR="00E03FC1" w:rsidRPr="00EF430B">
        <w:rPr>
          <w:rFonts w:ascii="Arial" w:hAnsi="Arial" w:cs="Arial"/>
        </w:rPr>
        <w:t xml:space="preserve"> </w:t>
      </w:r>
      <w:r w:rsidR="009F2B0C" w:rsidRPr="00EF430B">
        <w:rPr>
          <w:rFonts w:ascii="Arial" w:hAnsi="Arial" w:cs="Arial"/>
        </w:rPr>
        <w:t>er</w:t>
      </w:r>
      <w:r w:rsidR="00E03FC1" w:rsidRPr="00EF430B">
        <w:rPr>
          <w:rFonts w:ascii="Arial" w:hAnsi="Arial" w:cs="Arial"/>
        </w:rPr>
        <w:t xml:space="preserve"> </w:t>
      </w:r>
      <w:r w:rsidRPr="00EF430B">
        <w:rPr>
          <w:rFonts w:ascii="Arial" w:hAnsi="Arial" w:cs="Arial"/>
        </w:rPr>
        <w:t xml:space="preserve">über die Rechte von Personen, deren Daten </w:t>
      </w:r>
      <w:r w:rsidR="009F2B0C" w:rsidRPr="00EF430B">
        <w:rPr>
          <w:rFonts w:ascii="Arial" w:hAnsi="Arial" w:cs="Arial"/>
        </w:rPr>
        <w:t>er</w:t>
      </w:r>
      <w:r w:rsidRPr="00EF430B">
        <w:rPr>
          <w:rFonts w:ascii="Arial" w:hAnsi="Arial" w:cs="Arial"/>
        </w:rPr>
        <w:t xml:space="preserve"> bearbeite</w:t>
      </w:r>
      <w:r w:rsidR="00C07170" w:rsidRPr="00EF430B">
        <w:rPr>
          <w:rFonts w:ascii="Arial" w:hAnsi="Arial" w:cs="Arial"/>
        </w:rPr>
        <w:t>t</w:t>
      </w:r>
      <w:r w:rsidRPr="00EF430B">
        <w:rPr>
          <w:rFonts w:ascii="Arial" w:hAnsi="Arial" w:cs="Arial"/>
        </w:rPr>
        <w:t>.</w:t>
      </w:r>
    </w:p>
    <w:p w14:paraId="6D2A5C3B" w14:textId="6C726DC0" w:rsidR="00D77C23" w:rsidRPr="00EF430B" w:rsidRDefault="00DB5F79" w:rsidP="002411AA">
      <w:pPr>
        <w:pStyle w:val="StandardmitAbsatz"/>
        <w:jc w:val="both"/>
        <w:rPr>
          <w:rFonts w:ascii="Arial" w:hAnsi="Arial" w:cs="Arial"/>
        </w:rPr>
      </w:pPr>
      <w:r w:rsidRPr="00EF430B">
        <w:rPr>
          <w:rFonts w:ascii="Arial" w:hAnsi="Arial" w:cs="Arial"/>
        </w:rPr>
        <w:t>Diese Datenschutzerklärung gilt, soweit die Verarbeitungstätigkeiten nicht anderen Datenschutzerklärungen unterliegen oder durch geltendes Recht vorgesehen sind. Bitte lesen Sie diese Datenschutzerklärung sorgfältig durch. Durch die Nutzung unserer Dienstleistungen stimmen Sie der Erhebung und Verarbeitung Ihrer personenbezogenen Daten gemäss dieser Datenschutzerklärung zu.</w:t>
      </w:r>
    </w:p>
    <w:p w14:paraId="162B30E9" w14:textId="2C2E5F09" w:rsidR="00AB5181" w:rsidRPr="00EF430B" w:rsidRDefault="00C21B77" w:rsidP="00AB5181">
      <w:pPr>
        <w:pStyle w:val="berschrift2nummeriert"/>
        <w:rPr>
          <w:rFonts w:ascii="Arial" w:hAnsi="Arial" w:cs="Arial"/>
        </w:rPr>
      </w:pPr>
      <w:bookmarkStart w:id="2" w:name="_Toc142065581"/>
      <w:r w:rsidRPr="00EF430B">
        <w:rPr>
          <w:rFonts w:ascii="Arial" w:hAnsi="Arial" w:cs="Arial"/>
        </w:rPr>
        <w:t>Rechtliche Grundlagen</w:t>
      </w:r>
      <w:bookmarkEnd w:id="2"/>
    </w:p>
    <w:p w14:paraId="59E4143B" w14:textId="415AABE2" w:rsidR="00382498" w:rsidRPr="00EF430B" w:rsidRDefault="00382498" w:rsidP="002411AA">
      <w:pPr>
        <w:pStyle w:val="StandardmitAbsatz"/>
        <w:jc w:val="both"/>
        <w:rPr>
          <w:rFonts w:ascii="Arial" w:hAnsi="Arial" w:cs="Arial"/>
        </w:rPr>
      </w:pPr>
      <w:r w:rsidRPr="00EF430B">
        <w:rPr>
          <w:rFonts w:ascii="Arial" w:hAnsi="Arial" w:cs="Arial"/>
        </w:rPr>
        <w:t xml:space="preserve">Der Schutz </w:t>
      </w:r>
      <w:r w:rsidR="00833426" w:rsidRPr="00EF430B">
        <w:rPr>
          <w:rFonts w:ascii="Arial" w:hAnsi="Arial" w:cs="Arial"/>
        </w:rPr>
        <w:t>von Personend</w:t>
      </w:r>
      <w:r w:rsidRPr="00EF430B">
        <w:rPr>
          <w:rFonts w:ascii="Arial" w:hAnsi="Arial" w:cs="Arial"/>
        </w:rPr>
        <w:t xml:space="preserve">aten ist </w:t>
      </w:r>
      <w:r w:rsidR="00893402" w:rsidRPr="00EF430B">
        <w:rPr>
          <w:rFonts w:ascii="Arial" w:hAnsi="Arial" w:cs="Arial"/>
        </w:rPr>
        <w:t>uns</w:t>
      </w:r>
      <w:r w:rsidR="00395BBA" w:rsidRPr="00EF430B">
        <w:rPr>
          <w:rFonts w:ascii="Arial" w:hAnsi="Arial" w:cs="Arial"/>
        </w:rPr>
        <w:t xml:space="preserve"> </w:t>
      </w:r>
      <w:r w:rsidRPr="00EF430B">
        <w:rPr>
          <w:rFonts w:ascii="Arial" w:hAnsi="Arial" w:cs="Arial"/>
        </w:rPr>
        <w:t xml:space="preserve">sehr wichtig. </w:t>
      </w:r>
      <w:r w:rsidR="00E773CA">
        <w:rPr>
          <w:rFonts w:ascii="Arial" w:hAnsi="Arial" w:cs="Arial"/>
        </w:rPr>
        <w:t>NVVT</w:t>
      </w:r>
      <w:r w:rsidR="00473488" w:rsidRPr="00EF430B">
        <w:rPr>
          <w:rFonts w:ascii="Arial" w:hAnsi="Arial" w:cs="Arial"/>
        </w:rPr>
        <w:t xml:space="preserve"> </w:t>
      </w:r>
      <w:r w:rsidRPr="00EF430B">
        <w:rPr>
          <w:rFonts w:ascii="Arial" w:hAnsi="Arial" w:cs="Arial"/>
        </w:rPr>
        <w:t xml:space="preserve">untersteht dem schweizerischen Recht. Das gilt auch in Bezug auf den Datenschutz. </w:t>
      </w:r>
      <w:r w:rsidR="006060CD" w:rsidRPr="00EF430B">
        <w:rPr>
          <w:rFonts w:ascii="Arial" w:hAnsi="Arial" w:cs="Arial"/>
        </w:rPr>
        <w:t>Sein</w:t>
      </w:r>
      <w:r w:rsidRPr="00EF430B">
        <w:rPr>
          <w:rFonts w:ascii="Arial" w:hAnsi="Arial" w:cs="Arial"/>
        </w:rPr>
        <w:t xml:space="preserve"> Angebot richtet sich </w:t>
      </w:r>
      <w:r w:rsidR="006D088B" w:rsidRPr="00EF430B">
        <w:rPr>
          <w:rFonts w:ascii="Arial" w:hAnsi="Arial" w:cs="Arial"/>
        </w:rPr>
        <w:t xml:space="preserve">primär </w:t>
      </w:r>
      <w:r w:rsidRPr="00EF430B">
        <w:rPr>
          <w:rFonts w:ascii="Arial" w:hAnsi="Arial" w:cs="Arial"/>
        </w:rPr>
        <w:t>an Personen in der Schweiz</w:t>
      </w:r>
      <w:r w:rsidR="00DF461B" w:rsidRPr="00EF430B">
        <w:rPr>
          <w:rFonts w:ascii="Arial" w:hAnsi="Arial" w:cs="Arial"/>
        </w:rPr>
        <w:t>.</w:t>
      </w:r>
    </w:p>
    <w:p w14:paraId="0B0C5A9E" w14:textId="2A5AD9FF" w:rsidR="004A7D66" w:rsidRPr="00EF430B" w:rsidRDefault="009B5124" w:rsidP="002411AA">
      <w:pPr>
        <w:pStyle w:val="StandardmitAbsatz"/>
        <w:jc w:val="both"/>
        <w:rPr>
          <w:rFonts w:ascii="Arial" w:hAnsi="Arial" w:cs="Arial"/>
        </w:rPr>
      </w:pPr>
      <w:r w:rsidRPr="00EF430B">
        <w:rPr>
          <w:rFonts w:ascii="Arial" w:hAnsi="Arial" w:cs="Arial"/>
        </w:rPr>
        <w:t>Wir</w:t>
      </w:r>
      <w:r w:rsidR="00C06A43" w:rsidRPr="00EF430B">
        <w:rPr>
          <w:rFonts w:ascii="Arial" w:hAnsi="Arial" w:cs="Arial"/>
        </w:rPr>
        <w:t xml:space="preserve"> bearbeite</w:t>
      </w:r>
      <w:r w:rsidRPr="00EF430B">
        <w:rPr>
          <w:rFonts w:ascii="Arial" w:hAnsi="Arial" w:cs="Arial"/>
        </w:rPr>
        <w:t>n</w:t>
      </w:r>
      <w:r w:rsidR="00C06A43" w:rsidRPr="00EF430B">
        <w:rPr>
          <w:rFonts w:ascii="Arial" w:hAnsi="Arial" w:cs="Arial"/>
        </w:rPr>
        <w:t xml:space="preserve"> Personendaten im Einklang mit dem schweizerischen Datenschutzrecht</w:t>
      </w:r>
      <w:r w:rsidR="001F099D" w:rsidRPr="00EF430B">
        <w:rPr>
          <w:rFonts w:ascii="Arial" w:hAnsi="Arial" w:cs="Arial"/>
        </w:rPr>
        <w:t>,</w:t>
      </w:r>
      <w:r w:rsidR="00C06A43" w:rsidRPr="00EF430B">
        <w:rPr>
          <w:rFonts w:ascii="Arial" w:hAnsi="Arial" w:cs="Arial"/>
        </w:rPr>
        <w:t xml:space="preserve"> wie insbesondere</w:t>
      </w:r>
      <w:r w:rsidR="002F0AE3" w:rsidRPr="00EF430B">
        <w:rPr>
          <w:rFonts w:ascii="Arial" w:hAnsi="Arial" w:cs="Arial"/>
        </w:rPr>
        <w:t xml:space="preserve"> dem</w:t>
      </w:r>
      <w:r w:rsidR="00C06A43" w:rsidRPr="00EF430B">
        <w:rPr>
          <w:rFonts w:ascii="Arial" w:hAnsi="Arial" w:cs="Arial"/>
        </w:rPr>
        <w:t xml:space="preserve"> </w:t>
      </w:r>
      <w:hyperlink r:id="rId12" w:history="1">
        <w:r w:rsidR="00EA11DE" w:rsidRPr="00EF430B">
          <w:rPr>
            <w:rStyle w:val="Hyperlink"/>
            <w:rFonts w:ascii="Arial" w:hAnsi="Arial" w:cs="Arial"/>
          </w:rPr>
          <w:t>Bundesgesetz über den Datenschutz (DSG)</w:t>
        </w:r>
      </w:hyperlink>
      <w:r w:rsidR="006B71FE" w:rsidRPr="00EF430B">
        <w:rPr>
          <w:rFonts w:ascii="Arial" w:hAnsi="Arial" w:cs="Arial"/>
        </w:rPr>
        <w:t xml:space="preserve"> </w:t>
      </w:r>
      <w:r w:rsidR="00C06A43" w:rsidRPr="00EF430B">
        <w:rPr>
          <w:rFonts w:ascii="Arial" w:hAnsi="Arial" w:cs="Arial"/>
        </w:rPr>
        <w:t>und</w:t>
      </w:r>
      <w:r w:rsidR="002F0AE3" w:rsidRPr="00EF430B">
        <w:rPr>
          <w:rFonts w:ascii="Arial" w:hAnsi="Arial" w:cs="Arial"/>
        </w:rPr>
        <w:t xml:space="preserve"> der</w:t>
      </w:r>
      <w:r w:rsidR="007A378B" w:rsidRPr="00EF430B">
        <w:rPr>
          <w:rFonts w:ascii="Arial" w:hAnsi="Arial" w:cs="Arial"/>
        </w:rPr>
        <w:t xml:space="preserve"> </w:t>
      </w:r>
      <w:hyperlink r:id="rId13" w:history="1">
        <w:r w:rsidR="007A378B" w:rsidRPr="00EF430B">
          <w:rPr>
            <w:rStyle w:val="Hyperlink"/>
            <w:rFonts w:ascii="Arial" w:hAnsi="Arial" w:cs="Arial"/>
          </w:rPr>
          <w:t>Verordnung über den Datenschutz (DSV)</w:t>
        </w:r>
      </w:hyperlink>
      <w:r w:rsidR="00C06A43" w:rsidRPr="00EF430B">
        <w:rPr>
          <w:rFonts w:ascii="Arial" w:hAnsi="Arial" w:cs="Arial"/>
        </w:rPr>
        <w:t>.</w:t>
      </w:r>
      <w:r w:rsidR="00865E68" w:rsidRPr="00EF430B">
        <w:rPr>
          <w:rFonts w:ascii="Arial" w:hAnsi="Arial" w:cs="Arial"/>
        </w:rPr>
        <w:t xml:space="preserve"> </w:t>
      </w:r>
      <w:r w:rsidR="008B5CAC" w:rsidRPr="00EF430B">
        <w:rPr>
          <w:rFonts w:ascii="Arial" w:hAnsi="Arial" w:cs="Arial"/>
        </w:rPr>
        <w:t xml:space="preserve">Bei </w:t>
      </w:r>
      <w:r w:rsidR="00554127" w:rsidRPr="00EF430B">
        <w:rPr>
          <w:rFonts w:ascii="Arial" w:hAnsi="Arial" w:cs="Arial"/>
        </w:rPr>
        <w:t xml:space="preserve">der </w:t>
      </w:r>
      <w:r w:rsidR="00315B6A" w:rsidRPr="00EF430B">
        <w:rPr>
          <w:rFonts w:ascii="Arial" w:hAnsi="Arial" w:cs="Arial"/>
        </w:rPr>
        <w:t>Daten</w:t>
      </w:r>
      <w:r w:rsidR="00A16DC2" w:rsidRPr="00EF430B">
        <w:rPr>
          <w:rFonts w:ascii="Arial" w:hAnsi="Arial" w:cs="Arial"/>
        </w:rPr>
        <w:t>bearbeitung</w:t>
      </w:r>
      <w:r w:rsidR="00211C66" w:rsidRPr="00EF430B">
        <w:rPr>
          <w:rFonts w:ascii="Arial" w:hAnsi="Arial" w:cs="Arial"/>
        </w:rPr>
        <w:t xml:space="preserve"> </w:t>
      </w:r>
      <w:r w:rsidR="004B2E8F" w:rsidRPr="00EF430B">
        <w:rPr>
          <w:rFonts w:ascii="Arial" w:hAnsi="Arial" w:cs="Arial"/>
        </w:rPr>
        <w:t xml:space="preserve">von </w:t>
      </w:r>
      <w:r w:rsidR="006661E1" w:rsidRPr="00EF430B">
        <w:rPr>
          <w:rFonts w:ascii="Arial" w:hAnsi="Arial" w:cs="Arial"/>
        </w:rPr>
        <w:t xml:space="preserve">natürlichen </w:t>
      </w:r>
      <w:r w:rsidR="004B2E8F" w:rsidRPr="00EF430B">
        <w:rPr>
          <w:rFonts w:ascii="Arial" w:hAnsi="Arial" w:cs="Arial"/>
        </w:rPr>
        <w:t xml:space="preserve">Personen im Ausland </w:t>
      </w:r>
      <w:r w:rsidR="00A16DC2" w:rsidRPr="00EF430B">
        <w:rPr>
          <w:rFonts w:ascii="Arial" w:hAnsi="Arial" w:cs="Arial"/>
        </w:rPr>
        <w:t>h</w:t>
      </w:r>
      <w:r w:rsidR="00DE1159" w:rsidRPr="00EF430B">
        <w:rPr>
          <w:rFonts w:ascii="Arial" w:hAnsi="Arial" w:cs="Arial"/>
        </w:rPr>
        <w:t xml:space="preserve">ält sich </w:t>
      </w:r>
      <w:r w:rsidR="00E773CA">
        <w:rPr>
          <w:rFonts w:ascii="Arial" w:hAnsi="Arial" w:cs="Arial"/>
        </w:rPr>
        <w:t>NVVT</w:t>
      </w:r>
      <w:r w:rsidR="00A16DC2" w:rsidRPr="00EF430B">
        <w:rPr>
          <w:rFonts w:ascii="Arial" w:hAnsi="Arial" w:cs="Arial"/>
        </w:rPr>
        <w:t xml:space="preserve"> an die Bestimmungen </w:t>
      </w:r>
      <w:r w:rsidR="004B2E8F" w:rsidRPr="00EF430B">
        <w:rPr>
          <w:rFonts w:ascii="Arial" w:hAnsi="Arial" w:cs="Arial"/>
        </w:rPr>
        <w:t>de</w:t>
      </w:r>
      <w:r w:rsidR="00F25E02" w:rsidRPr="00EF430B">
        <w:rPr>
          <w:rFonts w:ascii="Arial" w:hAnsi="Arial" w:cs="Arial"/>
        </w:rPr>
        <w:t>r</w:t>
      </w:r>
      <w:r w:rsidR="004B2E8F" w:rsidRPr="00EF430B">
        <w:rPr>
          <w:rFonts w:ascii="Arial" w:hAnsi="Arial" w:cs="Arial"/>
        </w:rPr>
        <w:t xml:space="preserve"> </w:t>
      </w:r>
      <w:hyperlink r:id="rId14" w:history="1">
        <w:r w:rsidR="009C26C9" w:rsidRPr="00EF430B">
          <w:rPr>
            <w:rStyle w:val="Hyperlink"/>
            <w:rFonts w:ascii="Arial" w:hAnsi="Arial" w:cs="Arial"/>
          </w:rPr>
          <w:t>Europäischen Datenschutz-Grundverordnung (DSGVO)</w:t>
        </w:r>
      </w:hyperlink>
      <w:r w:rsidR="00F25E02" w:rsidRPr="00EF430B">
        <w:rPr>
          <w:rFonts w:ascii="Arial" w:hAnsi="Arial" w:cs="Arial"/>
        </w:rPr>
        <w:t>.</w:t>
      </w:r>
      <w:r w:rsidR="006D3820" w:rsidRPr="00EF430B">
        <w:rPr>
          <w:rFonts w:ascii="Arial" w:hAnsi="Arial" w:cs="Arial"/>
        </w:rPr>
        <w:t xml:space="preserve"> </w:t>
      </w:r>
      <w:r w:rsidR="003516D5" w:rsidRPr="00EF430B">
        <w:rPr>
          <w:rFonts w:ascii="Arial" w:hAnsi="Arial" w:cs="Arial"/>
        </w:rPr>
        <w:t>Darüber hinaus</w:t>
      </w:r>
      <w:r w:rsidR="004A7D66" w:rsidRPr="00EF430B">
        <w:rPr>
          <w:rFonts w:ascii="Arial" w:hAnsi="Arial" w:cs="Arial"/>
        </w:rPr>
        <w:t xml:space="preserve"> entspricht </w:t>
      </w:r>
      <w:r w:rsidR="00464FD4" w:rsidRPr="00EF430B">
        <w:rPr>
          <w:rFonts w:ascii="Arial" w:hAnsi="Arial" w:cs="Arial"/>
        </w:rPr>
        <w:t>unser</w:t>
      </w:r>
      <w:r w:rsidR="004A7D66" w:rsidRPr="00EF430B">
        <w:rPr>
          <w:rFonts w:ascii="Arial" w:hAnsi="Arial" w:cs="Arial"/>
        </w:rPr>
        <w:t xml:space="preserve"> Umgang mit Personendaten </w:t>
      </w:r>
      <w:r w:rsidR="00060D57" w:rsidRPr="00EF430B">
        <w:rPr>
          <w:rFonts w:ascii="Arial" w:hAnsi="Arial" w:cs="Arial"/>
        </w:rPr>
        <w:t>de</w:t>
      </w:r>
      <w:r w:rsidR="00F9594F" w:rsidRPr="00EF430B">
        <w:rPr>
          <w:rFonts w:ascii="Arial" w:hAnsi="Arial" w:cs="Arial"/>
        </w:rPr>
        <w:t>m</w:t>
      </w:r>
      <w:r w:rsidR="00657122" w:rsidRPr="00EF430B">
        <w:rPr>
          <w:rFonts w:ascii="Arial" w:hAnsi="Arial" w:cs="Arial"/>
        </w:rPr>
        <w:t xml:space="preserve"> </w:t>
      </w:r>
      <w:hyperlink r:id="rId15" w:history="1">
        <w:r w:rsidR="00C56CB4" w:rsidRPr="00EF430B">
          <w:rPr>
            <w:rStyle w:val="Hyperlink"/>
            <w:rFonts w:ascii="Arial" w:hAnsi="Arial" w:cs="Arial"/>
          </w:rPr>
          <w:t>Datenschutz-Standard 19</w:t>
        </w:r>
      </w:hyperlink>
      <w:r w:rsidR="00F9594F" w:rsidRPr="00EF430B">
        <w:rPr>
          <w:rFonts w:ascii="Arial" w:hAnsi="Arial" w:cs="Arial"/>
        </w:rPr>
        <w:t xml:space="preserve"> </w:t>
      </w:r>
      <w:r w:rsidR="006E396F" w:rsidRPr="00EF430B">
        <w:rPr>
          <w:rFonts w:ascii="Arial" w:hAnsi="Arial" w:cs="Arial"/>
        </w:rPr>
        <w:t>der ZEWO</w:t>
      </w:r>
      <w:r w:rsidR="003571AF" w:rsidRPr="00EF430B">
        <w:rPr>
          <w:rFonts w:ascii="Arial" w:hAnsi="Arial" w:cs="Arial"/>
        </w:rPr>
        <w:t>.</w:t>
      </w:r>
    </w:p>
    <w:p w14:paraId="78919157" w14:textId="32522AF1" w:rsidR="001A6678" w:rsidRPr="00E773CA" w:rsidRDefault="00BA0B2D" w:rsidP="001A6678">
      <w:pPr>
        <w:pStyle w:val="berschrift2nummeriert"/>
        <w:rPr>
          <w:rFonts w:ascii="Arial" w:hAnsi="Arial" w:cs="Arial"/>
        </w:rPr>
      </w:pPr>
      <w:bookmarkStart w:id="3" w:name="_Ref139549872"/>
      <w:bookmarkStart w:id="4" w:name="_Toc142065582"/>
      <w:r w:rsidRPr="00E773CA">
        <w:rPr>
          <w:rFonts w:ascii="Arial" w:hAnsi="Arial" w:cs="Arial"/>
        </w:rPr>
        <w:t xml:space="preserve">Verantwortung und </w:t>
      </w:r>
      <w:r w:rsidR="00C45C7A" w:rsidRPr="00E773CA">
        <w:rPr>
          <w:rFonts w:ascii="Arial" w:hAnsi="Arial" w:cs="Arial"/>
        </w:rPr>
        <w:t>Kontakt</w:t>
      </w:r>
      <w:bookmarkEnd w:id="3"/>
      <w:bookmarkEnd w:id="4"/>
    </w:p>
    <w:p w14:paraId="45380556" w14:textId="007766BA" w:rsidR="00944AFD" w:rsidRPr="00EF430B" w:rsidRDefault="00D1264E" w:rsidP="00821F92">
      <w:pPr>
        <w:pStyle w:val="StandardmitAbsatz"/>
        <w:jc w:val="both"/>
        <w:rPr>
          <w:rFonts w:ascii="Arial" w:hAnsi="Arial" w:cs="Arial"/>
        </w:rPr>
      </w:pPr>
      <w:r w:rsidRPr="00E773CA">
        <w:rPr>
          <w:rFonts w:ascii="Arial" w:hAnsi="Arial" w:cs="Arial"/>
        </w:rPr>
        <w:t xml:space="preserve">Bei </w:t>
      </w:r>
      <w:r w:rsidR="00E773CA" w:rsidRPr="00E773CA">
        <w:rPr>
          <w:rFonts w:ascii="Arial" w:hAnsi="Arial" w:cs="Arial"/>
        </w:rPr>
        <w:t>NVVT</w:t>
      </w:r>
      <w:r w:rsidR="00473488" w:rsidRPr="00E773CA">
        <w:rPr>
          <w:rFonts w:ascii="Arial" w:hAnsi="Arial" w:cs="Arial"/>
        </w:rPr>
        <w:t xml:space="preserve"> </w:t>
      </w:r>
      <w:r w:rsidR="00027DA9" w:rsidRPr="00E773CA">
        <w:rPr>
          <w:rFonts w:ascii="Arial" w:hAnsi="Arial" w:cs="Arial"/>
        </w:rPr>
        <w:t>trägt d</w:t>
      </w:r>
      <w:r w:rsidR="00145E0B" w:rsidRPr="00E773CA">
        <w:rPr>
          <w:rFonts w:ascii="Arial" w:hAnsi="Arial" w:cs="Arial"/>
        </w:rPr>
        <w:t>er Vorstand die Verantwortung für den datenschutzkonformen Umgang mit Personendaten.</w:t>
      </w:r>
      <w:r w:rsidR="005B4CC6" w:rsidRPr="00E773CA">
        <w:rPr>
          <w:rFonts w:ascii="Arial" w:hAnsi="Arial" w:cs="Arial"/>
        </w:rPr>
        <w:t xml:space="preserve"> Auf operativer Ebene </w:t>
      </w:r>
      <w:r w:rsidR="001C1D17" w:rsidRPr="00E773CA">
        <w:rPr>
          <w:rFonts w:ascii="Arial" w:hAnsi="Arial" w:cs="Arial"/>
        </w:rPr>
        <w:t>ist d</w:t>
      </w:r>
      <w:r w:rsidR="000B64F2" w:rsidRPr="00E773CA">
        <w:rPr>
          <w:rFonts w:ascii="Arial" w:hAnsi="Arial" w:cs="Arial"/>
        </w:rPr>
        <w:t xml:space="preserve">ie </w:t>
      </w:r>
      <w:r w:rsidR="001C1D17" w:rsidRPr="00E773CA">
        <w:rPr>
          <w:rFonts w:ascii="Arial" w:hAnsi="Arial" w:cs="Arial"/>
        </w:rPr>
        <w:t>Daten</w:t>
      </w:r>
      <w:r w:rsidR="00BA05EC" w:rsidRPr="00E773CA">
        <w:rPr>
          <w:rFonts w:ascii="Arial" w:hAnsi="Arial" w:cs="Arial"/>
        </w:rPr>
        <w:t>schutz</w:t>
      </w:r>
      <w:r w:rsidR="001C1D17" w:rsidRPr="00E773CA">
        <w:rPr>
          <w:rFonts w:ascii="Arial" w:hAnsi="Arial" w:cs="Arial"/>
        </w:rPr>
        <w:t>be</w:t>
      </w:r>
      <w:r w:rsidR="00BC36BE" w:rsidRPr="00E773CA">
        <w:rPr>
          <w:rFonts w:ascii="Arial" w:hAnsi="Arial" w:cs="Arial"/>
        </w:rPr>
        <w:t>raterin</w:t>
      </w:r>
      <w:r w:rsidR="006A0E6D" w:rsidRPr="00E773CA">
        <w:rPr>
          <w:rFonts w:ascii="Arial" w:hAnsi="Arial" w:cs="Arial"/>
        </w:rPr>
        <w:t xml:space="preserve"> bzw. der Datenschutzbe</w:t>
      </w:r>
      <w:r w:rsidR="00BC36BE" w:rsidRPr="00E773CA">
        <w:rPr>
          <w:rFonts w:ascii="Arial" w:hAnsi="Arial" w:cs="Arial"/>
        </w:rPr>
        <w:t>rater</w:t>
      </w:r>
      <w:r w:rsidR="000B64F2" w:rsidRPr="00E773CA">
        <w:rPr>
          <w:rFonts w:ascii="Arial" w:hAnsi="Arial" w:cs="Arial"/>
        </w:rPr>
        <w:t xml:space="preserve"> </w:t>
      </w:r>
      <w:r w:rsidR="004062C8" w:rsidRPr="00E773CA">
        <w:rPr>
          <w:rFonts w:ascii="Arial" w:hAnsi="Arial" w:cs="Arial"/>
        </w:rPr>
        <w:t xml:space="preserve">für die Einhaltung </w:t>
      </w:r>
      <w:r w:rsidR="00EE0177" w:rsidRPr="00E773CA">
        <w:rPr>
          <w:rFonts w:ascii="Arial" w:hAnsi="Arial" w:cs="Arial"/>
        </w:rPr>
        <w:t xml:space="preserve">der gesetzlichen Vorgaben </w:t>
      </w:r>
      <w:r w:rsidR="004062C8" w:rsidRPr="00E773CA">
        <w:rPr>
          <w:rFonts w:ascii="Arial" w:hAnsi="Arial" w:cs="Arial"/>
        </w:rPr>
        <w:t xml:space="preserve">und </w:t>
      </w:r>
      <w:r w:rsidR="00EE0177" w:rsidRPr="00E773CA">
        <w:rPr>
          <w:rFonts w:ascii="Arial" w:hAnsi="Arial" w:cs="Arial"/>
        </w:rPr>
        <w:t xml:space="preserve">als Anlaufstelle </w:t>
      </w:r>
      <w:r w:rsidR="005770E7" w:rsidRPr="00E773CA">
        <w:rPr>
          <w:rFonts w:ascii="Arial" w:hAnsi="Arial" w:cs="Arial"/>
        </w:rPr>
        <w:t xml:space="preserve">bei </w:t>
      </w:r>
      <w:r w:rsidR="00ED0F2E" w:rsidRPr="00E773CA">
        <w:rPr>
          <w:rFonts w:ascii="Arial" w:hAnsi="Arial" w:cs="Arial"/>
        </w:rPr>
        <w:t>Auskunfts</w:t>
      </w:r>
      <w:r w:rsidR="005770E7" w:rsidRPr="00E773CA">
        <w:rPr>
          <w:rFonts w:ascii="Arial" w:hAnsi="Arial" w:cs="Arial"/>
        </w:rPr>
        <w:t xml:space="preserve">begehren, </w:t>
      </w:r>
      <w:r w:rsidR="004062C8" w:rsidRPr="00E773CA">
        <w:rPr>
          <w:rFonts w:ascii="Arial" w:hAnsi="Arial" w:cs="Arial"/>
        </w:rPr>
        <w:t xml:space="preserve">Fragen </w:t>
      </w:r>
      <w:r w:rsidR="00A1448E" w:rsidRPr="00E773CA">
        <w:rPr>
          <w:rFonts w:ascii="Arial" w:hAnsi="Arial" w:cs="Arial"/>
        </w:rPr>
        <w:t xml:space="preserve">oder Beschwerden </w:t>
      </w:r>
      <w:r w:rsidR="000B64F2" w:rsidRPr="00E773CA">
        <w:rPr>
          <w:rFonts w:ascii="Arial" w:hAnsi="Arial" w:cs="Arial"/>
        </w:rPr>
        <w:t>zuständig.</w:t>
      </w:r>
    </w:p>
    <w:p w14:paraId="783E9D03" w14:textId="09C5845B" w:rsidR="000D6D44" w:rsidRPr="00EF430B" w:rsidRDefault="00E745F0" w:rsidP="00E745F0">
      <w:pPr>
        <w:pStyle w:val="berschrift1nummeriert"/>
        <w:rPr>
          <w:rFonts w:ascii="Arial" w:hAnsi="Arial" w:cs="Arial"/>
        </w:rPr>
      </w:pPr>
      <w:bookmarkStart w:id="5" w:name="_Toc142065583"/>
      <w:r w:rsidRPr="00EF430B">
        <w:rPr>
          <w:rFonts w:ascii="Arial" w:hAnsi="Arial" w:cs="Arial"/>
        </w:rPr>
        <w:t>Bearbeitung von Personendaten</w:t>
      </w:r>
      <w:bookmarkEnd w:id="5"/>
    </w:p>
    <w:p w14:paraId="05FE4355" w14:textId="56858AAF" w:rsidR="00EE681C" w:rsidRPr="00EF430B" w:rsidRDefault="004574BF" w:rsidP="00F630D8">
      <w:pPr>
        <w:pStyle w:val="StandardmitAbsatz"/>
        <w:jc w:val="both"/>
        <w:rPr>
          <w:rFonts w:ascii="Arial" w:hAnsi="Arial" w:cs="Arial"/>
        </w:rPr>
      </w:pPr>
      <w:r>
        <w:rPr>
          <w:rFonts w:ascii="Arial" w:hAnsi="Arial" w:cs="Arial"/>
        </w:rPr>
        <w:t>NVVT</w:t>
      </w:r>
      <w:r w:rsidR="00DC3C43" w:rsidRPr="00EF430B">
        <w:rPr>
          <w:rFonts w:ascii="Arial" w:hAnsi="Arial" w:cs="Arial"/>
          <w:lang w:val="de-DE"/>
        </w:rPr>
        <w:t xml:space="preserve"> </w:t>
      </w:r>
      <w:r w:rsidR="002C5199" w:rsidRPr="00EF430B">
        <w:rPr>
          <w:rFonts w:ascii="Arial" w:hAnsi="Arial" w:cs="Arial"/>
          <w:lang w:val="de-DE"/>
        </w:rPr>
        <w:t>bearbeite</w:t>
      </w:r>
      <w:r w:rsidR="00971F5F" w:rsidRPr="00EF430B">
        <w:rPr>
          <w:rFonts w:ascii="Arial" w:hAnsi="Arial" w:cs="Arial"/>
          <w:lang w:val="de-DE"/>
        </w:rPr>
        <w:t>t</w:t>
      </w:r>
      <w:r w:rsidR="002C5199" w:rsidRPr="00EF430B">
        <w:rPr>
          <w:rFonts w:ascii="Arial" w:hAnsi="Arial" w:cs="Arial"/>
          <w:lang w:val="de-DE"/>
        </w:rPr>
        <w:t xml:space="preserve"> </w:t>
      </w:r>
      <w:r w:rsidR="001256EA" w:rsidRPr="00EF430B">
        <w:rPr>
          <w:rFonts w:ascii="Arial" w:hAnsi="Arial" w:cs="Arial"/>
          <w:lang w:val="de-DE"/>
        </w:rPr>
        <w:t xml:space="preserve">nur </w:t>
      </w:r>
      <w:r w:rsidR="002C5199" w:rsidRPr="00EF430B">
        <w:rPr>
          <w:rFonts w:ascii="Arial" w:hAnsi="Arial" w:cs="Arial"/>
          <w:lang w:val="de-DE"/>
        </w:rPr>
        <w:t xml:space="preserve">jene Personendaten, die erforderlich sind, um </w:t>
      </w:r>
      <w:r w:rsidR="00DC3C43" w:rsidRPr="00EF430B">
        <w:rPr>
          <w:rFonts w:ascii="Arial" w:hAnsi="Arial" w:cs="Arial"/>
          <w:lang w:val="de-DE"/>
        </w:rPr>
        <w:t>seine</w:t>
      </w:r>
      <w:r w:rsidR="000D6301" w:rsidRPr="00EF430B">
        <w:rPr>
          <w:rFonts w:ascii="Arial" w:hAnsi="Arial" w:cs="Arial"/>
          <w:lang w:val="de-DE"/>
        </w:rPr>
        <w:t xml:space="preserve"> Dienstleistungen </w:t>
      </w:r>
      <w:r w:rsidR="002C5199" w:rsidRPr="00EF430B">
        <w:rPr>
          <w:rFonts w:ascii="Arial" w:hAnsi="Arial" w:cs="Arial"/>
          <w:lang w:val="de-DE"/>
        </w:rPr>
        <w:t>dauerhaft, nutzerfreundlich, sicher und zuverlässig bereitstellen zu können</w:t>
      </w:r>
      <w:r w:rsidR="00E63008" w:rsidRPr="00EF430B">
        <w:rPr>
          <w:rFonts w:ascii="Arial" w:hAnsi="Arial" w:cs="Arial"/>
          <w:lang w:val="de-DE"/>
        </w:rPr>
        <w:t xml:space="preserve"> (</w:t>
      </w:r>
      <w:r w:rsidR="00F745CF" w:rsidRPr="00EF430B">
        <w:rPr>
          <w:rFonts w:ascii="Arial" w:hAnsi="Arial" w:cs="Arial"/>
          <w:lang w:val="de-DE"/>
        </w:rPr>
        <w:t>Name, Adresse, Telefonnummer</w:t>
      </w:r>
      <w:r w:rsidR="00085408" w:rsidRPr="00EF430B">
        <w:rPr>
          <w:rFonts w:ascii="Arial" w:hAnsi="Arial" w:cs="Arial"/>
          <w:lang w:val="de-DE"/>
        </w:rPr>
        <w:t xml:space="preserve">, </w:t>
      </w:r>
      <w:r w:rsidR="00F745CF" w:rsidRPr="00EF430B">
        <w:rPr>
          <w:rFonts w:ascii="Arial" w:hAnsi="Arial" w:cs="Arial"/>
          <w:lang w:val="de-DE"/>
        </w:rPr>
        <w:t>E-Mail-Adresse</w:t>
      </w:r>
      <w:r w:rsidR="00DF4555" w:rsidRPr="00EF430B">
        <w:rPr>
          <w:rFonts w:ascii="Arial" w:hAnsi="Arial" w:cs="Arial"/>
          <w:lang w:val="de-DE"/>
        </w:rPr>
        <w:t xml:space="preserve"> und Online-Kennung</w:t>
      </w:r>
      <w:r w:rsidR="00E63008" w:rsidRPr="00EF430B">
        <w:rPr>
          <w:rFonts w:ascii="Arial" w:hAnsi="Arial" w:cs="Arial"/>
          <w:lang w:val="de-DE"/>
        </w:rPr>
        <w:t>)</w:t>
      </w:r>
      <w:r w:rsidR="00FB253B" w:rsidRPr="00EF430B">
        <w:rPr>
          <w:rFonts w:ascii="Arial" w:hAnsi="Arial" w:cs="Arial"/>
          <w:lang w:val="de-DE"/>
        </w:rPr>
        <w:t xml:space="preserve">. </w:t>
      </w:r>
      <w:r w:rsidR="00B6408D" w:rsidRPr="00EF430B">
        <w:rPr>
          <w:rFonts w:ascii="Arial" w:hAnsi="Arial" w:cs="Arial"/>
          <w:lang w:val="de-DE"/>
        </w:rPr>
        <w:t xml:space="preserve">Darunter </w:t>
      </w:r>
      <w:r w:rsidR="00524FBB" w:rsidRPr="00EF430B">
        <w:rPr>
          <w:rFonts w:ascii="Arial" w:hAnsi="Arial" w:cs="Arial"/>
          <w:lang w:val="de-DE"/>
        </w:rPr>
        <w:t>können</w:t>
      </w:r>
      <w:r w:rsidR="00B6408D" w:rsidRPr="00EF430B">
        <w:rPr>
          <w:rFonts w:ascii="Arial" w:hAnsi="Arial" w:cs="Arial"/>
          <w:lang w:val="de-DE"/>
        </w:rPr>
        <w:t xml:space="preserve"> auch Daten von natürlichen Personen </w:t>
      </w:r>
      <w:r w:rsidR="0040410E" w:rsidRPr="00EF430B">
        <w:rPr>
          <w:rFonts w:ascii="Arial" w:hAnsi="Arial" w:cs="Arial"/>
          <w:lang w:val="de-DE"/>
        </w:rPr>
        <w:t>mit Sitz im Ausland</w:t>
      </w:r>
      <w:r w:rsidR="00524FBB" w:rsidRPr="00EF430B">
        <w:rPr>
          <w:rFonts w:ascii="Arial" w:hAnsi="Arial" w:cs="Arial"/>
          <w:lang w:val="de-DE"/>
        </w:rPr>
        <w:t xml:space="preserve"> fallen</w:t>
      </w:r>
      <w:r w:rsidR="0040410E" w:rsidRPr="00EF430B">
        <w:rPr>
          <w:rFonts w:ascii="Arial" w:hAnsi="Arial" w:cs="Arial"/>
          <w:lang w:val="de-DE"/>
        </w:rPr>
        <w:t>.</w:t>
      </w:r>
      <w:r w:rsidR="004E159D" w:rsidRPr="00EF430B">
        <w:rPr>
          <w:rFonts w:ascii="Arial" w:hAnsi="Arial" w:cs="Arial"/>
          <w:lang w:val="de-DE"/>
        </w:rPr>
        <w:t xml:space="preserve"> </w:t>
      </w:r>
      <w:r w:rsidR="00302237" w:rsidRPr="00EF430B">
        <w:rPr>
          <w:rFonts w:ascii="Arial" w:hAnsi="Arial" w:cs="Arial"/>
          <w:lang w:val="de-DE"/>
        </w:rPr>
        <w:t>Wir</w:t>
      </w:r>
      <w:r w:rsidR="00ED5B39" w:rsidRPr="00EF430B">
        <w:rPr>
          <w:rFonts w:ascii="Arial" w:hAnsi="Arial" w:cs="Arial"/>
          <w:lang w:val="de-DE"/>
        </w:rPr>
        <w:t xml:space="preserve"> erheb</w:t>
      </w:r>
      <w:r w:rsidR="00302237" w:rsidRPr="00EF430B">
        <w:rPr>
          <w:rFonts w:ascii="Arial" w:hAnsi="Arial" w:cs="Arial"/>
          <w:lang w:val="de-DE"/>
        </w:rPr>
        <w:t>en</w:t>
      </w:r>
      <w:r w:rsidR="00ED5B39" w:rsidRPr="00EF430B">
        <w:rPr>
          <w:rFonts w:ascii="Arial" w:hAnsi="Arial" w:cs="Arial"/>
          <w:lang w:val="de-DE"/>
        </w:rPr>
        <w:t>, bearbeite</w:t>
      </w:r>
      <w:r w:rsidR="00302237" w:rsidRPr="00EF430B">
        <w:rPr>
          <w:rFonts w:ascii="Arial" w:hAnsi="Arial" w:cs="Arial"/>
          <w:lang w:val="de-DE"/>
        </w:rPr>
        <w:t>n</w:t>
      </w:r>
      <w:r w:rsidR="00F04173" w:rsidRPr="00EF430B">
        <w:rPr>
          <w:rFonts w:ascii="Arial" w:hAnsi="Arial" w:cs="Arial"/>
          <w:lang w:val="de-DE"/>
        </w:rPr>
        <w:t xml:space="preserve"> und verwende</w:t>
      </w:r>
      <w:r w:rsidR="00302237" w:rsidRPr="00EF430B">
        <w:rPr>
          <w:rFonts w:ascii="Arial" w:hAnsi="Arial" w:cs="Arial"/>
          <w:lang w:val="de-DE"/>
        </w:rPr>
        <w:t>n</w:t>
      </w:r>
      <w:r w:rsidR="00F04173" w:rsidRPr="00EF430B">
        <w:rPr>
          <w:rFonts w:ascii="Arial" w:hAnsi="Arial" w:cs="Arial"/>
          <w:lang w:val="de-DE"/>
        </w:rPr>
        <w:t xml:space="preserve"> keine besonders schützenswerte</w:t>
      </w:r>
      <w:r w:rsidR="00580C8A" w:rsidRPr="00EF430B">
        <w:rPr>
          <w:rFonts w:ascii="Arial" w:hAnsi="Arial" w:cs="Arial"/>
          <w:lang w:val="de-DE"/>
        </w:rPr>
        <w:t>n</w:t>
      </w:r>
      <w:r w:rsidR="00F04173" w:rsidRPr="00EF430B">
        <w:rPr>
          <w:rFonts w:ascii="Arial" w:hAnsi="Arial" w:cs="Arial"/>
          <w:lang w:val="de-DE"/>
        </w:rPr>
        <w:t xml:space="preserve"> Daten</w:t>
      </w:r>
      <w:r w:rsidR="00056388" w:rsidRPr="00EF430B">
        <w:rPr>
          <w:rFonts w:ascii="Arial" w:hAnsi="Arial" w:cs="Arial"/>
          <w:lang w:val="de-DE"/>
        </w:rPr>
        <w:t xml:space="preserve"> im Sinne des Datenschutzgesetzes</w:t>
      </w:r>
      <w:r w:rsidR="00580C8A" w:rsidRPr="00EF430B">
        <w:rPr>
          <w:rFonts w:ascii="Arial" w:hAnsi="Arial" w:cs="Arial"/>
          <w:lang w:val="de-DE"/>
        </w:rPr>
        <w:t>.</w:t>
      </w:r>
    </w:p>
    <w:p w14:paraId="1AF1CF24" w14:textId="3BEBFB47" w:rsidR="00E14BA8" w:rsidRPr="00EF430B" w:rsidRDefault="005E736E" w:rsidP="00E14BA8">
      <w:pPr>
        <w:pStyle w:val="berschrift2nummeriert"/>
        <w:rPr>
          <w:rFonts w:ascii="Arial" w:hAnsi="Arial" w:cs="Arial"/>
        </w:rPr>
      </w:pPr>
      <w:bookmarkStart w:id="6" w:name="_Ref138249296"/>
      <w:bookmarkStart w:id="7" w:name="_Toc142065584"/>
      <w:r w:rsidRPr="00EF430B">
        <w:rPr>
          <w:rFonts w:ascii="Arial" w:hAnsi="Arial" w:cs="Arial"/>
        </w:rPr>
        <w:t>Bearbeitungszweck</w:t>
      </w:r>
      <w:bookmarkEnd w:id="6"/>
      <w:bookmarkEnd w:id="7"/>
    </w:p>
    <w:p w14:paraId="220F0B5F" w14:textId="661DFBB2" w:rsidR="00EE681C" w:rsidRPr="00EF430B" w:rsidRDefault="008F780E" w:rsidP="00F630D8">
      <w:pPr>
        <w:pStyle w:val="StandardmitAbsatz"/>
        <w:jc w:val="both"/>
        <w:rPr>
          <w:rFonts w:ascii="Arial" w:hAnsi="Arial" w:cs="Arial"/>
        </w:rPr>
      </w:pPr>
      <w:r w:rsidRPr="00EF430B">
        <w:rPr>
          <w:rFonts w:ascii="Arial" w:hAnsi="Arial" w:cs="Arial"/>
        </w:rPr>
        <w:t xml:space="preserve">Die von </w:t>
      </w:r>
      <w:r w:rsidR="004574BF">
        <w:rPr>
          <w:rFonts w:ascii="Arial" w:hAnsi="Arial" w:cs="Arial"/>
        </w:rPr>
        <w:t>NVVT</w:t>
      </w:r>
      <w:r w:rsidR="005800C4" w:rsidRPr="00EF430B">
        <w:rPr>
          <w:rFonts w:ascii="Arial" w:hAnsi="Arial" w:cs="Arial"/>
        </w:rPr>
        <w:t xml:space="preserve"> </w:t>
      </w:r>
      <w:r w:rsidRPr="00EF430B">
        <w:rPr>
          <w:rFonts w:ascii="Arial" w:hAnsi="Arial" w:cs="Arial"/>
        </w:rPr>
        <w:t xml:space="preserve">erhobenen Personendaten </w:t>
      </w:r>
      <w:r w:rsidR="00757CF8" w:rsidRPr="00EF430B">
        <w:rPr>
          <w:rFonts w:ascii="Arial" w:hAnsi="Arial" w:cs="Arial"/>
        </w:rPr>
        <w:t xml:space="preserve">stehen </w:t>
      </w:r>
      <w:r w:rsidR="00C71DE7" w:rsidRPr="00EF430B">
        <w:rPr>
          <w:rFonts w:ascii="Arial" w:hAnsi="Arial" w:cs="Arial"/>
        </w:rPr>
        <w:t>in direktem</w:t>
      </w:r>
      <w:r w:rsidR="00757CF8" w:rsidRPr="00EF430B">
        <w:rPr>
          <w:rFonts w:ascii="Arial" w:hAnsi="Arial" w:cs="Arial"/>
        </w:rPr>
        <w:t xml:space="preserve"> Zusammenhang mit </w:t>
      </w:r>
      <w:r w:rsidR="00164770" w:rsidRPr="00EF430B">
        <w:rPr>
          <w:rFonts w:ascii="Arial" w:hAnsi="Arial" w:cs="Arial"/>
        </w:rPr>
        <w:t xml:space="preserve">dem </w:t>
      </w:r>
      <w:r w:rsidR="00CC532D" w:rsidRPr="00EF430B">
        <w:rPr>
          <w:rFonts w:ascii="Arial" w:hAnsi="Arial" w:cs="Arial"/>
        </w:rPr>
        <w:t xml:space="preserve">Vereinszweck und den damit verbundenen Aufgaben. </w:t>
      </w:r>
      <w:r w:rsidR="008950CF" w:rsidRPr="00EF430B">
        <w:rPr>
          <w:rFonts w:ascii="Arial" w:hAnsi="Arial" w:cs="Arial"/>
        </w:rPr>
        <w:t>Beides ist</w:t>
      </w:r>
      <w:r w:rsidR="00CC532D" w:rsidRPr="00EF430B">
        <w:rPr>
          <w:rFonts w:ascii="Arial" w:hAnsi="Arial" w:cs="Arial"/>
        </w:rPr>
        <w:t xml:space="preserve"> </w:t>
      </w:r>
      <w:r w:rsidR="00164770" w:rsidRPr="00EF430B">
        <w:rPr>
          <w:rFonts w:ascii="Arial" w:hAnsi="Arial" w:cs="Arial"/>
        </w:rPr>
        <w:t>in den</w:t>
      </w:r>
      <w:r w:rsidR="00FC1431" w:rsidRPr="00EF430B">
        <w:rPr>
          <w:rFonts w:ascii="Arial" w:hAnsi="Arial" w:cs="Arial"/>
        </w:rPr>
        <w:t xml:space="preserve"> </w:t>
      </w:r>
      <w:r w:rsidR="00574182" w:rsidRPr="004574BF">
        <w:rPr>
          <w:rFonts w:ascii="Arial" w:hAnsi="Arial" w:cs="Arial"/>
          <w:u w:val="single"/>
        </w:rPr>
        <w:t>Statuten von</w:t>
      </w:r>
      <w:r w:rsidR="00574182" w:rsidRPr="00EF430B">
        <w:rPr>
          <w:rFonts w:ascii="Arial" w:hAnsi="Arial" w:cs="Arial"/>
          <w:u w:val="single"/>
        </w:rPr>
        <w:t xml:space="preserve"> </w:t>
      </w:r>
      <w:r w:rsidR="004574BF">
        <w:rPr>
          <w:rFonts w:ascii="Arial" w:hAnsi="Arial" w:cs="Arial"/>
          <w:u w:val="single"/>
        </w:rPr>
        <w:t>NVVT</w:t>
      </w:r>
      <w:r w:rsidR="00574182" w:rsidRPr="00EF430B">
        <w:rPr>
          <w:rFonts w:ascii="Arial" w:hAnsi="Arial" w:cs="Arial"/>
        </w:rPr>
        <w:t xml:space="preserve"> </w:t>
      </w:r>
      <w:r w:rsidR="00164770" w:rsidRPr="00EF430B">
        <w:rPr>
          <w:rFonts w:ascii="Arial" w:hAnsi="Arial" w:cs="Arial"/>
        </w:rPr>
        <w:t>festgelegt</w:t>
      </w:r>
      <w:r w:rsidR="00D76DCD" w:rsidRPr="00EF430B">
        <w:rPr>
          <w:rFonts w:ascii="Arial" w:hAnsi="Arial" w:cs="Arial"/>
        </w:rPr>
        <w:t>.</w:t>
      </w:r>
      <w:r w:rsidR="00C71DE7" w:rsidRPr="00EF430B">
        <w:rPr>
          <w:rFonts w:ascii="Arial" w:hAnsi="Arial" w:cs="Arial"/>
        </w:rPr>
        <w:t xml:space="preserve"> </w:t>
      </w:r>
      <w:r w:rsidR="007A5A63" w:rsidRPr="00EF430B">
        <w:rPr>
          <w:rFonts w:ascii="Arial" w:hAnsi="Arial" w:cs="Arial"/>
        </w:rPr>
        <w:t>Wir</w:t>
      </w:r>
      <w:r w:rsidR="00B01147" w:rsidRPr="00EF430B">
        <w:rPr>
          <w:rFonts w:ascii="Arial" w:hAnsi="Arial" w:cs="Arial"/>
        </w:rPr>
        <w:t xml:space="preserve"> </w:t>
      </w:r>
      <w:r w:rsidR="007E5A7F" w:rsidRPr="00EF430B">
        <w:rPr>
          <w:rFonts w:ascii="Arial" w:hAnsi="Arial" w:cs="Arial"/>
        </w:rPr>
        <w:t>bearbeite</w:t>
      </w:r>
      <w:r w:rsidR="003A7C90" w:rsidRPr="00EF430B">
        <w:rPr>
          <w:rFonts w:ascii="Arial" w:hAnsi="Arial" w:cs="Arial"/>
        </w:rPr>
        <w:t>n</w:t>
      </w:r>
      <w:r w:rsidR="007E5A7F" w:rsidRPr="00EF430B">
        <w:rPr>
          <w:rFonts w:ascii="Arial" w:hAnsi="Arial" w:cs="Arial"/>
        </w:rPr>
        <w:t xml:space="preserve"> nur Personendaten </w:t>
      </w:r>
      <w:r w:rsidR="00510CEE" w:rsidRPr="00EF430B">
        <w:rPr>
          <w:rFonts w:ascii="Arial" w:hAnsi="Arial" w:cs="Arial"/>
        </w:rPr>
        <w:t>die für die</w:t>
      </w:r>
      <w:r w:rsidR="00906B16" w:rsidRPr="00EF430B">
        <w:rPr>
          <w:rFonts w:ascii="Arial" w:hAnsi="Arial" w:cs="Arial"/>
        </w:rPr>
        <w:t xml:space="preserve"> Information, Unterstützung, Förderung</w:t>
      </w:r>
      <w:r w:rsidR="00F23A3B" w:rsidRPr="00EF430B">
        <w:rPr>
          <w:rFonts w:ascii="Arial" w:hAnsi="Arial" w:cs="Arial"/>
        </w:rPr>
        <w:t xml:space="preserve">, </w:t>
      </w:r>
      <w:r w:rsidR="007D3035" w:rsidRPr="00EF430B">
        <w:rPr>
          <w:rFonts w:ascii="Arial" w:hAnsi="Arial" w:cs="Arial"/>
        </w:rPr>
        <w:t>Zusammenarbeit und Vertretung der Landesorganisationen, Kantonalverbänden, Vereinen und deren Mitgliedern</w:t>
      </w:r>
      <w:r w:rsidR="00510CEE" w:rsidRPr="00EF430B">
        <w:rPr>
          <w:rFonts w:ascii="Arial" w:hAnsi="Arial" w:cs="Arial"/>
        </w:rPr>
        <w:t xml:space="preserve"> </w:t>
      </w:r>
      <w:r w:rsidR="008946D9" w:rsidRPr="00EF430B">
        <w:rPr>
          <w:rFonts w:ascii="Arial" w:hAnsi="Arial" w:cs="Arial"/>
        </w:rPr>
        <w:t>notwendig sind</w:t>
      </w:r>
      <w:r w:rsidR="007D3035" w:rsidRPr="00EF430B">
        <w:rPr>
          <w:rFonts w:ascii="Arial" w:hAnsi="Arial" w:cs="Arial"/>
        </w:rPr>
        <w:t>.</w:t>
      </w:r>
      <w:r w:rsidR="00EB4AB4" w:rsidRPr="00EF430B">
        <w:rPr>
          <w:rFonts w:ascii="Arial" w:hAnsi="Arial" w:cs="Arial"/>
        </w:rPr>
        <w:t xml:space="preserve"> Sie </w:t>
      </w:r>
      <w:r w:rsidR="00553F53" w:rsidRPr="00EF430B">
        <w:rPr>
          <w:rFonts w:ascii="Arial" w:hAnsi="Arial" w:cs="Arial"/>
        </w:rPr>
        <w:t xml:space="preserve">dienen </w:t>
      </w:r>
      <w:r w:rsidR="008109E3" w:rsidRPr="00EF430B">
        <w:rPr>
          <w:rFonts w:ascii="Arial" w:hAnsi="Arial" w:cs="Arial"/>
        </w:rPr>
        <w:t xml:space="preserve">ausserdem </w:t>
      </w:r>
      <w:r w:rsidR="00EB4AB4" w:rsidRPr="00EF430B">
        <w:rPr>
          <w:rFonts w:ascii="Arial" w:hAnsi="Arial" w:cs="Arial"/>
        </w:rPr>
        <w:t xml:space="preserve">der </w:t>
      </w:r>
      <w:r w:rsidR="006716C7" w:rsidRPr="00EF430B">
        <w:rPr>
          <w:rFonts w:ascii="Arial" w:hAnsi="Arial" w:cs="Arial"/>
        </w:rPr>
        <w:t>Mittelbeschaffung</w:t>
      </w:r>
      <w:r w:rsidR="00EB4AB4" w:rsidRPr="00EF430B">
        <w:rPr>
          <w:rFonts w:ascii="Arial" w:hAnsi="Arial" w:cs="Arial"/>
        </w:rPr>
        <w:t xml:space="preserve"> zur Erfüllung </w:t>
      </w:r>
      <w:r w:rsidR="007C4B6C" w:rsidRPr="00EF430B">
        <w:rPr>
          <w:rFonts w:ascii="Arial" w:hAnsi="Arial" w:cs="Arial"/>
        </w:rPr>
        <w:t>des erwähnten statutarischen Zweckes</w:t>
      </w:r>
      <w:r w:rsidR="00EB4AB4" w:rsidRPr="00EF430B">
        <w:rPr>
          <w:rFonts w:ascii="Arial" w:hAnsi="Arial" w:cs="Arial"/>
        </w:rPr>
        <w:t>.</w:t>
      </w:r>
      <w:r w:rsidR="0006483B" w:rsidRPr="00EF430B">
        <w:rPr>
          <w:rFonts w:ascii="Arial" w:hAnsi="Arial" w:cs="Arial"/>
        </w:rPr>
        <w:t xml:space="preserve"> </w:t>
      </w:r>
    </w:p>
    <w:p w14:paraId="6EE593EE" w14:textId="02182CEF" w:rsidR="00E36A69" w:rsidRPr="00EF430B" w:rsidRDefault="005E736E" w:rsidP="00E36A69">
      <w:pPr>
        <w:pStyle w:val="berschrift2nummeriert"/>
        <w:rPr>
          <w:rFonts w:ascii="Arial" w:hAnsi="Arial" w:cs="Arial"/>
        </w:rPr>
      </w:pPr>
      <w:bookmarkStart w:id="8" w:name="_Toc142065585"/>
      <w:r w:rsidRPr="00EF430B">
        <w:rPr>
          <w:rFonts w:ascii="Arial" w:hAnsi="Arial" w:cs="Arial"/>
        </w:rPr>
        <w:t>Bearbeitungsinhalt</w:t>
      </w:r>
      <w:r w:rsidR="00524EF6" w:rsidRPr="00EF430B">
        <w:rPr>
          <w:rFonts w:ascii="Arial" w:hAnsi="Arial" w:cs="Arial"/>
        </w:rPr>
        <w:t>- und Dauer</w:t>
      </w:r>
      <w:bookmarkEnd w:id="8"/>
    </w:p>
    <w:p w14:paraId="51D0C654" w14:textId="65CE8A62" w:rsidR="00102E67" w:rsidRPr="00EF430B" w:rsidRDefault="004574BF" w:rsidP="00EA47E5">
      <w:pPr>
        <w:pStyle w:val="StandardmitAbsatz"/>
        <w:jc w:val="both"/>
        <w:rPr>
          <w:rFonts w:ascii="Arial" w:hAnsi="Arial" w:cs="Arial"/>
        </w:rPr>
      </w:pPr>
      <w:r>
        <w:rPr>
          <w:rFonts w:ascii="Arial" w:hAnsi="Arial" w:cs="Arial"/>
        </w:rPr>
        <w:t>NVVT</w:t>
      </w:r>
      <w:r w:rsidR="005800C4" w:rsidRPr="00EF430B">
        <w:rPr>
          <w:rFonts w:ascii="Arial" w:hAnsi="Arial" w:cs="Arial"/>
        </w:rPr>
        <w:t xml:space="preserve"> </w:t>
      </w:r>
      <w:r w:rsidR="003D1F3D" w:rsidRPr="00EF430B">
        <w:rPr>
          <w:rFonts w:ascii="Arial" w:hAnsi="Arial" w:cs="Arial"/>
        </w:rPr>
        <w:t>erfass</w:t>
      </w:r>
      <w:r w:rsidR="007D7209" w:rsidRPr="00EF430B">
        <w:rPr>
          <w:rFonts w:ascii="Arial" w:hAnsi="Arial" w:cs="Arial"/>
        </w:rPr>
        <w:t>t</w:t>
      </w:r>
      <w:r w:rsidR="009B16B7" w:rsidRPr="00EF430B">
        <w:rPr>
          <w:rFonts w:ascii="Arial" w:hAnsi="Arial" w:cs="Arial"/>
        </w:rPr>
        <w:t xml:space="preserve"> nur </w:t>
      </w:r>
      <w:r w:rsidR="00F869FA" w:rsidRPr="00EF430B">
        <w:rPr>
          <w:rFonts w:ascii="Arial" w:hAnsi="Arial" w:cs="Arial"/>
        </w:rPr>
        <w:t xml:space="preserve">Personendaten, die </w:t>
      </w:r>
      <w:r w:rsidR="00BA4693" w:rsidRPr="00EF430B">
        <w:rPr>
          <w:rFonts w:ascii="Arial" w:hAnsi="Arial" w:cs="Arial"/>
        </w:rPr>
        <w:t xml:space="preserve">dem Vereinszweck dienen und </w:t>
      </w:r>
      <w:r w:rsidR="00F869FA" w:rsidRPr="00EF430B">
        <w:rPr>
          <w:rFonts w:ascii="Arial" w:hAnsi="Arial" w:cs="Arial"/>
        </w:rPr>
        <w:t>gemäss D</w:t>
      </w:r>
      <w:r w:rsidR="00D618D0" w:rsidRPr="00EF430B">
        <w:rPr>
          <w:rFonts w:ascii="Arial" w:hAnsi="Arial" w:cs="Arial"/>
        </w:rPr>
        <w:t>atenschutz</w:t>
      </w:r>
      <w:r w:rsidR="00E37D92" w:rsidRPr="00EF430B">
        <w:rPr>
          <w:rFonts w:ascii="Arial" w:hAnsi="Arial" w:cs="Arial"/>
        </w:rPr>
        <w:t>gesetz</w:t>
      </w:r>
      <w:r w:rsidR="00F869FA" w:rsidRPr="00EF430B">
        <w:rPr>
          <w:rFonts w:ascii="Arial" w:hAnsi="Arial" w:cs="Arial"/>
        </w:rPr>
        <w:t xml:space="preserve"> als nicht besonders schützenswert </w:t>
      </w:r>
      <w:r w:rsidR="00BA4693" w:rsidRPr="00EF430B">
        <w:rPr>
          <w:rFonts w:ascii="Arial" w:hAnsi="Arial" w:cs="Arial"/>
        </w:rPr>
        <w:t>eingestuft</w:t>
      </w:r>
      <w:r w:rsidR="00F869FA" w:rsidRPr="00EF430B">
        <w:rPr>
          <w:rFonts w:ascii="Arial" w:hAnsi="Arial" w:cs="Arial"/>
        </w:rPr>
        <w:t xml:space="preserve"> werden. </w:t>
      </w:r>
      <w:r w:rsidR="000E68BB" w:rsidRPr="00EF430B">
        <w:rPr>
          <w:rFonts w:ascii="Arial" w:hAnsi="Arial" w:cs="Arial"/>
        </w:rPr>
        <w:t>Er</w:t>
      </w:r>
      <w:r w:rsidR="00432FAE" w:rsidRPr="00EF430B">
        <w:rPr>
          <w:rFonts w:ascii="Arial" w:hAnsi="Arial" w:cs="Arial"/>
        </w:rPr>
        <w:t xml:space="preserve"> bearbeitet also</w:t>
      </w:r>
      <w:r w:rsidR="00F92A37" w:rsidRPr="00EF430B">
        <w:rPr>
          <w:rFonts w:ascii="Arial" w:hAnsi="Arial" w:cs="Arial"/>
        </w:rPr>
        <w:t xml:space="preserve"> keine</w:t>
      </w:r>
      <w:r w:rsidR="00D618D0" w:rsidRPr="00EF430B">
        <w:rPr>
          <w:rFonts w:ascii="Arial" w:hAnsi="Arial" w:cs="Arial"/>
        </w:rPr>
        <w:t xml:space="preserve"> </w:t>
      </w:r>
      <w:r w:rsidR="007E2873" w:rsidRPr="00EF430B">
        <w:rPr>
          <w:rFonts w:ascii="Arial" w:hAnsi="Arial" w:cs="Arial"/>
        </w:rPr>
        <w:t xml:space="preserve">besonders schützenswerten </w:t>
      </w:r>
      <w:r w:rsidR="00555CD6" w:rsidRPr="00EF430B">
        <w:rPr>
          <w:rFonts w:ascii="Arial" w:hAnsi="Arial" w:cs="Arial"/>
        </w:rPr>
        <w:t>Daten</w:t>
      </w:r>
      <w:r w:rsidR="00860071" w:rsidRPr="00EF430B">
        <w:rPr>
          <w:rFonts w:ascii="Arial" w:hAnsi="Arial" w:cs="Arial"/>
        </w:rPr>
        <w:t xml:space="preserve"> </w:t>
      </w:r>
      <w:r w:rsidR="00C518B7" w:rsidRPr="00EF430B">
        <w:rPr>
          <w:rFonts w:ascii="Arial" w:hAnsi="Arial" w:cs="Arial"/>
        </w:rPr>
        <w:t xml:space="preserve">über religiöse, politische </w:t>
      </w:r>
      <w:r w:rsidR="005967FB" w:rsidRPr="00EF430B">
        <w:rPr>
          <w:rFonts w:ascii="Arial" w:hAnsi="Arial" w:cs="Arial"/>
        </w:rPr>
        <w:t xml:space="preserve">Ansichten oder Tätigkeiten, Gesundheitsdaten, </w:t>
      </w:r>
      <w:r w:rsidR="00555CD6" w:rsidRPr="00EF430B">
        <w:rPr>
          <w:rFonts w:ascii="Arial" w:hAnsi="Arial" w:cs="Arial"/>
        </w:rPr>
        <w:t>Daten zur Intimsphäre, Rasse oder Ethnie</w:t>
      </w:r>
      <w:r w:rsidR="004F1F8A" w:rsidRPr="00EF430B">
        <w:rPr>
          <w:rFonts w:ascii="Arial" w:hAnsi="Arial" w:cs="Arial"/>
        </w:rPr>
        <w:t xml:space="preserve">, genetische und biometrische </w:t>
      </w:r>
      <w:r w:rsidR="006F0FFB" w:rsidRPr="00EF430B">
        <w:rPr>
          <w:rFonts w:ascii="Arial" w:hAnsi="Arial" w:cs="Arial"/>
        </w:rPr>
        <w:t>Daten, solche zu verwaltungs- und strafrechtlichen Verfahren</w:t>
      </w:r>
      <w:r w:rsidR="004555EC" w:rsidRPr="00EF430B">
        <w:rPr>
          <w:rFonts w:ascii="Arial" w:hAnsi="Arial" w:cs="Arial"/>
        </w:rPr>
        <w:t xml:space="preserve"> sowie Daten zu Sozialhilfemassnahmen.</w:t>
      </w:r>
      <w:r w:rsidR="00D2601C" w:rsidRPr="00EF430B">
        <w:rPr>
          <w:rFonts w:ascii="Arial" w:hAnsi="Arial" w:cs="Arial"/>
        </w:rPr>
        <w:t xml:space="preserve"> Die Daten werden nur so lange </w:t>
      </w:r>
      <w:r w:rsidR="0047142C" w:rsidRPr="00EF430B">
        <w:rPr>
          <w:rFonts w:ascii="Arial" w:hAnsi="Arial" w:cs="Arial"/>
        </w:rPr>
        <w:t xml:space="preserve">aufbewahrt, wie </w:t>
      </w:r>
      <w:r w:rsidR="009A6B68" w:rsidRPr="00EF430B">
        <w:rPr>
          <w:rFonts w:ascii="Arial" w:hAnsi="Arial" w:cs="Arial"/>
        </w:rPr>
        <w:t>sie</w:t>
      </w:r>
      <w:r w:rsidR="0047142C" w:rsidRPr="00EF430B">
        <w:rPr>
          <w:rFonts w:ascii="Arial" w:hAnsi="Arial" w:cs="Arial"/>
        </w:rPr>
        <w:t xml:space="preserve"> dem Vereinszweck gemäss </w:t>
      </w:r>
      <w:r w:rsidR="00DA39A7" w:rsidRPr="00EF430B">
        <w:rPr>
          <w:rFonts w:ascii="Arial" w:hAnsi="Arial" w:cs="Arial"/>
          <w:u w:val="single"/>
        </w:rPr>
        <w:fldChar w:fldCharType="begin"/>
      </w:r>
      <w:r w:rsidR="00DA39A7" w:rsidRPr="00EF430B">
        <w:rPr>
          <w:rFonts w:ascii="Arial" w:hAnsi="Arial" w:cs="Arial"/>
          <w:u w:val="single"/>
        </w:rPr>
        <w:instrText xml:space="preserve"> REF _Ref138249296 \r \h </w:instrText>
      </w:r>
      <w:r w:rsidR="00EA47E5" w:rsidRPr="00EF430B">
        <w:rPr>
          <w:rFonts w:ascii="Arial" w:hAnsi="Arial" w:cs="Arial"/>
          <w:u w:val="single"/>
        </w:rPr>
        <w:instrText xml:space="preserve"> \* MERGEFORMAT </w:instrText>
      </w:r>
      <w:r w:rsidR="00DA39A7" w:rsidRPr="00EF430B">
        <w:rPr>
          <w:rFonts w:ascii="Arial" w:hAnsi="Arial" w:cs="Arial"/>
          <w:u w:val="single"/>
        </w:rPr>
      </w:r>
      <w:r w:rsidR="00DA39A7" w:rsidRPr="00EF430B">
        <w:rPr>
          <w:rFonts w:ascii="Arial" w:hAnsi="Arial" w:cs="Arial"/>
          <w:u w:val="single"/>
        </w:rPr>
        <w:fldChar w:fldCharType="separate"/>
      </w:r>
      <w:r w:rsidR="00DA3313" w:rsidRPr="00EF430B">
        <w:rPr>
          <w:rFonts w:ascii="Arial" w:hAnsi="Arial" w:cs="Arial"/>
          <w:u w:val="single"/>
          <w:cs/>
        </w:rPr>
        <w:t>‎</w:t>
      </w:r>
      <w:r w:rsidR="00DA3313" w:rsidRPr="00EF430B">
        <w:rPr>
          <w:rFonts w:ascii="Arial" w:hAnsi="Arial" w:cs="Arial"/>
          <w:u w:val="single"/>
        </w:rPr>
        <w:t>2.1</w:t>
      </w:r>
      <w:r w:rsidR="00DA39A7" w:rsidRPr="00EF430B">
        <w:rPr>
          <w:rFonts w:ascii="Arial" w:hAnsi="Arial" w:cs="Arial"/>
          <w:u w:val="single"/>
        </w:rPr>
        <w:fldChar w:fldCharType="end"/>
      </w:r>
      <w:r w:rsidR="00DA39A7" w:rsidRPr="00EF430B">
        <w:rPr>
          <w:rFonts w:ascii="Arial" w:hAnsi="Arial" w:cs="Arial"/>
          <w:u w:val="single"/>
        </w:rPr>
        <w:t xml:space="preserve"> </w:t>
      </w:r>
      <w:r w:rsidR="00DA39A7" w:rsidRPr="00EF430B">
        <w:rPr>
          <w:rFonts w:ascii="Arial" w:hAnsi="Arial" w:cs="Arial"/>
          <w:u w:val="single"/>
        </w:rPr>
        <w:fldChar w:fldCharType="begin"/>
      </w:r>
      <w:r w:rsidR="00DA39A7" w:rsidRPr="00EF430B">
        <w:rPr>
          <w:rFonts w:ascii="Arial" w:hAnsi="Arial" w:cs="Arial"/>
          <w:u w:val="single"/>
        </w:rPr>
        <w:instrText xml:space="preserve"> REF _Ref138249296 \h </w:instrText>
      </w:r>
      <w:r w:rsidR="00EA47E5" w:rsidRPr="00EF430B">
        <w:rPr>
          <w:rFonts w:ascii="Arial" w:hAnsi="Arial" w:cs="Arial"/>
          <w:u w:val="single"/>
        </w:rPr>
        <w:instrText xml:space="preserve"> \* MERGEFORMAT </w:instrText>
      </w:r>
      <w:r w:rsidR="00DA39A7" w:rsidRPr="00EF430B">
        <w:rPr>
          <w:rFonts w:ascii="Arial" w:hAnsi="Arial" w:cs="Arial"/>
          <w:u w:val="single"/>
        </w:rPr>
      </w:r>
      <w:r w:rsidR="00DA39A7" w:rsidRPr="00EF430B">
        <w:rPr>
          <w:rFonts w:ascii="Arial" w:hAnsi="Arial" w:cs="Arial"/>
          <w:u w:val="single"/>
        </w:rPr>
        <w:fldChar w:fldCharType="separate"/>
      </w:r>
      <w:r w:rsidR="00DA3313" w:rsidRPr="00EF430B">
        <w:rPr>
          <w:rFonts w:ascii="Arial" w:hAnsi="Arial" w:cs="Arial"/>
          <w:u w:val="single"/>
        </w:rPr>
        <w:t>Bearbeitungszweck</w:t>
      </w:r>
      <w:r w:rsidR="00DA39A7" w:rsidRPr="00EF430B">
        <w:rPr>
          <w:rFonts w:ascii="Arial" w:hAnsi="Arial" w:cs="Arial"/>
          <w:u w:val="single"/>
        </w:rPr>
        <w:fldChar w:fldCharType="end"/>
      </w:r>
      <w:r w:rsidR="00EA7B7B" w:rsidRPr="00EF430B">
        <w:rPr>
          <w:rFonts w:ascii="Arial" w:hAnsi="Arial" w:cs="Arial"/>
        </w:rPr>
        <w:t xml:space="preserve"> dienen.</w:t>
      </w:r>
      <w:r w:rsidR="00017145" w:rsidRPr="00EF430B">
        <w:rPr>
          <w:rFonts w:ascii="Arial" w:hAnsi="Arial" w:cs="Arial"/>
        </w:rPr>
        <w:t xml:space="preserve"> </w:t>
      </w:r>
    </w:p>
    <w:p w14:paraId="151F8990" w14:textId="7FEC8154" w:rsidR="00917627" w:rsidRPr="00EF430B" w:rsidRDefault="00917627" w:rsidP="002374EF">
      <w:pPr>
        <w:pStyle w:val="berschrift3nummeriert"/>
        <w:rPr>
          <w:rFonts w:ascii="Arial" w:hAnsi="Arial" w:cs="Arial"/>
        </w:rPr>
      </w:pPr>
      <w:bookmarkStart w:id="9" w:name="_Toc142065586"/>
      <w:r w:rsidRPr="00EF430B">
        <w:rPr>
          <w:rFonts w:ascii="Arial" w:hAnsi="Arial" w:cs="Arial"/>
        </w:rPr>
        <w:t>Automatisch übermittelte Informationen</w:t>
      </w:r>
      <w:bookmarkEnd w:id="9"/>
    </w:p>
    <w:p w14:paraId="0802A9E9" w14:textId="743A0ABF" w:rsidR="00917627" w:rsidRPr="00EF430B" w:rsidRDefault="004574BF" w:rsidP="007B4954">
      <w:pPr>
        <w:pStyle w:val="StandardmitAbsatz"/>
        <w:jc w:val="both"/>
        <w:rPr>
          <w:rFonts w:ascii="Arial" w:hAnsi="Arial" w:cs="Arial"/>
        </w:rPr>
      </w:pPr>
      <w:r>
        <w:rPr>
          <w:rFonts w:ascii="Arial" w:hAnsi="Arial" w:cs="Arial"/>
        </w:rPr>
        <w:t>NVVT</w:t>
      </w:r>
      <w:r w:rsidR="000E68BB" w:rsidRPr="00EF430B">
        <w:rPr>
          <w:rFonts w:ascii="Arial" w:hAnsi="Arial" w:cs="Arial"/>
        </w:rPr>
        <w:t xml:space="preserve"> </w:t>
      </w:r>
      <w:r w:rsidR="002374EF" w:rsidRPr="00EF430B">
        <w:rPr>
          <w:rFonts w:ascii="Arial" w:hAnsi="Arial" w:cs="Arial"/>
        </w:rPr>
        <w:t xml:space="preserve">erhebt und speichert Informationen, die Ihr Browser uns beim Besuch unserer </w:t>
      </w:r>
      <w:r w:rsidR="00683AA1" w:rsidRPr="00EF430B">
        <w:rPr>
          <w:rFonts w:ascii="Arial" w:hAnsi="Arial" w:cs="Arial"/>
        </w:rPr>
        <w:t>Website</w:t>
      </w:r>
      <w:r w:rsidR="002374EF" w:rsidRPr="00EF430B">
        <w:rPr>
          <w:rFonts w:ascii="Arial" w:hAnsi="Arial" w:cs="Arial"/>
        </w:rPr>
        <w:t xml:space="preserve"> automatisch in </w:t>
      </w:r>
      <w:r w:rsidR="009A6B68" w:rsidRPr="00EF430B">
        <w:rPr>
          <w:rFonts w:ascii="Arial" w:hAnsi="Arial" w:cs="Arial"/>
        </w:rPr>
        <w:t>«</w:t>
      </w:r>
      <w:r w:rsidR="002374EF" w:rsidRPr="00EF430B">
        <w:rPr>
          <w:rFonts w:ascii="Arial" w:hAnsi="Arial" w:cs="Arial"/>
        </w:rPr>
        <w:t>Server-Log-Dateien</w:t>
      </w:r>
      <w:r w:rsidR="009A6B68" w:rsidRPr="00EF430B">
        <w:rPr>
          <w:rFonts w:ascii="Arial" w:hAnsi="Arial" w:cs="Arial"/>
        </w:rPr>
        <w:t>»</w:t>
      </w:r>
      <w:r w:rsidR="002374EF" w:rsidRPr="00EF430B">
        <w:rPr>
          <w:rFonts w:ascii="Arial" w:hAnsi="Arial" w:cs="Arial"/>
        </w:rPr>
        <w:t xml:space="preserve"> übermittelt. Die Datenerhebung erfolgt aufgrund Ihres Willens und Interesses, unsere </w:t>
      </w:r>
      <w:r w:rsidR="00683AA1" w:rsidRPr="00EF430B">
        <w:rPr>
          <w:rFonts w:ascii="Arial" w:hAnsi="Arial" w:cs="Arial"/>
        </w:rPr>
        <w:t>Website</w:t>
      </w:r>
      <w:r w:rsidR="002374EF" w:rsidRPr="00EF430B">
        <w:rPr>
          <w:rFonts w:ascii="Arial" w:hAnsi="Arial" w:cs="Arial"/>
        </w:rPr>
        <w:t xml:space="preserve"> zu besuchen und unserer berechtigten Interessen, die </w:t>
      </w:r>
      <w:r w:rsidR="00683AA1" w:rsidRPr="00EF430B">
        <w:rPr>
          <w:rFonts w:ascii="Arial" w:hAnsi="Arial" w:cs="Arial"/>
        </w:rPr>
        <w:t>Website</w:t>
      </w:r>
      <w:r w:rsidR="002374EF" w:rsidRPr="00EF430B">
        <w:rPr>
          <w:rFonts w:ascii="Arial" w:hAnsi="Arial" w:cs="Arial"/>
        </w:rPr>
        <w:t xml:space="preserve"> zu betreiben.</w:t>
      </w:r>
    </w:p>
    <w:p w14:paraId="03A06E26" w14:textId="36EBB741" w:rsidR="00495ABB" w:rsidRPr="00EF430B" w:rsidRDefault="008960EA" w:rsidP="00495ABB">
      <w:pPr>
        <w:pStyle w:val="berschrift3nummeriert"/>
        <w:rPr>
          <w:rFonts w:ascii="Arial" w:hAnsi="Arial" w:cs="Arial"/>
        </w:rPr>
      </w:pPr>
      <w:bookmarkStart w:id="10" w:name="_Toc142065587"/>
      <w:r w:rsidRPr="00EF430B">
        <w:rPr>
          <w:rFonts w:ascii="Arial" w:hAnsi="Arial" w:cs="Arial"/>
        </w:rPr>
        <w:lastRenderedPageBreak/>
        <w:t xml:space="preserve">Von Ihnen per </w:t>
      </w:r>
      <w:r w:rsidRPr="004574BF">
        <w:rPr>
          <w:rFonts w:ascii="Arial" w:hAnsi="Arial" w:cs="Arial"/>
        </w:rPr>
        <w:t>Online-Kontaktformular</w:t>
      </w:r>
      <w:r w:rsidRPr="00EF430B">
        <w:rPr>
          <w:rFonts w:ascii="Arial" w:hAnsi="Arial" w:cs="Arial"/>
        </w:rPr>
        <w:t xml:space="preserve">, </w:t>
      </w:r>
      <w:r w:rsidR="00160B0C" w:rsidRPr="00EF430B">
        <w:rPr>
          <w:rFonts w:ascii="Arial" w:hAnsi="Arial" w:cs="Arial"/>
        </w:rPr>
        <w:t>E-Mail</w:t>
      </w:r>
      <w:r w:rsidRPr="00EF430B">
        <w:rPr>
          <w:rFonts w:ascii="Arial" w:hAnsi="Arial" w:cs="Arial"/>
        </w:rPr>
        <w:t xml:space="preserve"> oder per Telefon mitgeteilte Informationen</w:t>
      </w:r>
      <w:bookmarkEnd w:id="10"/>
    </w:p>
    <w:p w14:paraId="531A3A57" w14:textId="30FA8BD3" w:rsidR="00102E67" w:rsidRPr="00EF430B" w:rsidRDefault="008E3CCF" w:rsidP="00FF4DB2">
      <w:pPr>
        <w:pStyle w:val="StandardmitAbsatz"/>
        <w:jc w:val="both"/>
        <w:rPr>
          <w:rFonts w:ascii="Arial" w:hAnsi="Arial" w:cs="Arial"/>
        </w:rPr>
      </w:pPr>
      <w:r w:rsidRPr="00EF430B">
        <w:rPr>
          <w:rFonts w:ascii="Arial" w:hAnsi="Arial" w:cs="Arial"/>
        </w:rPr>
        <w:t xml:space="preserve">Wir erfassen Informationen, die Sie uns aktiv und freiwillig, mit Ihrer Einwilligung und/oder im Vorfeld eines möglichen Vertragsabschlusses mit uns durch </w:t>
      </w:r>
      <w:r w:rsidRPr="004574BF">
        <w:rPr>
          <w:rFonts w:ascii="Arial" w:hAnsi="Arial" w:cs="Arial"/>
        </w:rPr>
        <w:t>das Online-Kontaktformular</w:t>
      </w:r>
      <w:r w:rsidRPr="00EF430B">
        <w:rPr>
          <w:rFonts w:ascii="Arial" w:hAnsi="Arial" w:cs="Arial"/>
        </w:rPr>
        <w:t>, durch das Senden einer Nachricht an unsere Kontakt-E-Mail-Adresse, per Briefpost oder per Telefon mitteilen.</w:t>
      </w:r>
      <w:r w:rsidR="00CF7F3C" w:rsidRPr="00EF430B">
        <w:rPr>
          <w:rFonts w:ascii="Arial" w:hAnsi="Arial" w:cs="Arial"/>
        </w:rPr>
        <w:t xml:space="preserve"> Wir werden die von Ihnen zur Verfügung gestellten Informationen zur Bearbeitung und Beantwortung Ihrer Anfrage verwenden, oder für die rechtmässigen Zwecke verarbeiten, die sich aus den Umständen ergeben. </w:t>
      </w:r>
    </w:p>
    <w:p w14:paraId="7CED063B" w14:textId="4ED89FF2" w:rsidR="00CB3F1E" w:rsidRPr="00EF430B" w:rsidRDefault="0072487E" w:rsidP="00CB3F1E">
      <w:pPr>
        <w:pStyle w:val="berschrift3nummeriert"/>
        <w:rPr>
          <w:rFonts w:ascii="Arial" w:hAnsi="Arial" w:cs="Arial"/>
        </w:rPr>
      </w:pPr>
      <w:bookmarkStart w:id="11" w:name="_Toc142065588"/>
      <w:r w:rsidRPr="00EF430B">
        <w:rPr>
          <w:rFonts w:ascii="Arial" w:hAnsi="Arial" w:cs="Arial"/>
        </w:rPr>
        <w:t xml:space="preserve">Informationen, die im Zusammenhang mit der Anmeldung oder Registrierung für eine </w:t>
      </w:r>
      <w:r w:rsidR="00642DBC" w:rsidRPr="00EF430B">
        <w:rPr>
          <w:rFonts w:ascii="Arial" w:hAnsi="Arial" w:cs="Arial"/>
        </w:rPr>
        <w:t>Mitgliedschaft</w:t>
      </w:r>
      <w:r w:rsidRPr="00EF430B">
        <w:rPr>
          <w:rFonts w:ascii="Arial" w:hAnsi="Arial" w:cs="Arial"/>
        </w:rPr>
        <w:t xml:space="preserve"> erhoben oder generiert werden</w:t>
      </w:r>
      <w:bookmarkEnd w:id="11"/>
    </w:p>
    <w:p w14:paraId="578BDC00" w14:textId="257FBEC6" w:rsidR="009437D4" w:rsidRPr="00EF430B" w:rsidRDefault="00FE146C" w:rsidP="00FF4DB2">
      <w:pPr>
        <w:pStyle w:val="StandardmitAbsatz"/>
        <w:jc w:val="both"/>
        <w:rPr>
          <w:rFonts w:ascii="Arial" w:hAnsi="Arial" w:cs="Arial"/>
        </w:rPr>
      </w:pPr>
      <w:r w:rsidRPr="00EF430B">
        <w:rPr>
          <w:rFonts w:ascii="Arial" w:hAnsi="Arial" w:cs="Arial"/>
        </w:rPr>
        <w:t xml:space="preserve">Wir erfassen und generieren Informationen, wenn Sie sich für eine Mitgliedschaft von </w:t>
      </w:r>
      <w:r w:rsidR="004574BF">
        <w:rPr>
          <w:rFonts w:ascii="Arial" w:hAnsi="Arial" w:cs="Arial"/>
        </w:rPr>
        <w:t>NVVT</w:t>
      </w:r>
      <w:r w:rsidRPr="00EF430B">
        <w:rPr>
          <w:rFonts w:ascii="Arial" w:hAnsi="Arial" w:cs="Arial"/>
        </w:rPr>
        <w:t xml:space="preserve"> anmelden</w:t>
      </w:r>
      <w:r w:rsidR="00C95EFC" w:rsidRPr="00EF430B">
        <w:rPr>
          <w:rFonts w:ascii="Arial" w:hAnsi="Arial" w:cs="Arial"/>
        </w:rPr>
        <w:t xml:space="preserve"> </w:t>
      </w:r>
      <w:r w:rsidR="00C95EFC" w:rsidRPr="00037E01">
        <w:rPr>
          <w:rFonts w:ascii="Arial" w:hAnsi="Arial" w:cs="Arial"/>
        </w:rPr>
        <w:t>und/oder den Newsletter abonnieren</w:t>
      </w:r>
      <w:r w:rsidRPr="00EF430B">
        <w:rPr>
          <w:rFonts w:ascii="Arial" w:hAnsi="Arial" w:cs="Arial"/>
        </w:rPr>
        <w:t xml:space="preserve">. Dies </w:t>
      </w:r>
      <w:r w:rsidR="0095555D" w:rsidRPr="00EF430B">
        <w:rPr>
          <w:rFonts w:ascii="Arial" w:hAnsi="Arial" w:cs="Arial"/>
        </w:rPr>
        <w:t>umfasst</w:t>
      </w:r>
      <w:r w:rsidRPr="00EF430B">
        <w:rPr>
          <w:rFonts w:ascii="Arial" w:hAnsi="Arial" w:cs="Arial"/>
        </w:rPr>
        <w:t xml:space="preserve"> personenbezogen</w:t>
      </w:r>
      <w:r w:rsidR="00794435" w:rsidRPr="00EF430B">
        <w:rPr>
          <w:rFonts w:ascii="Arial" w:hAnsi="Arial" w:cs="Arial"/>
        </w:rPr>
        <w:t xml:space="preserve">e </w:t>
      </w:r>
      <w:r w:rsidR="00046700" w:rsidRPr="00EF430B">
        <w:rPr>
          <w:rFonts w:ascii="Arial" w:hAnsi="Arial" w:cs="Arial"/>
        </w:rPr>
        <w:t>D</w:t>
      </w:r>
      <w:r w:rsidR="00794435" w:rsidRPr="00EF430B">
        <w:rPr>
          <w:rFonts w:ascii="Arial" w:hAnsi="Arial" w:cs="Arial"/>
        </w:rPr>
        <w:t>aten (</w:t>
      </w:r>
      <w:r w:rsidR="00794435" w:rsidRPr="00037E01">
        <w:rPr>
          <w:rFonts w:ascii="Arial" w:hAnsi="Arial" w:cs="Arial"/>
        </w:rPr>
        <w:t xml:space="preserve">Namen, Adresse, </w:t>
      </w:r>
      <w:r w:rsidR="00AE4C0E" w:rsidRPr="00037E01">
        <w:rPr>
          <w:rFonts w:ascii="Arial" w:hAnsi="Arial" w:cs="Arial"/>
        </w:rPr>
        <w:t>Telefon, E-Mail</w:t>
      </w:r>
      <w:r w:rsidR="00670F6D" w:rsidRPr="00037E01">
        <w:rPr>
          <w:rFonts w:ascii="Arial" w:hAnsi="Arial" w:cs="Arial"/>
        </w:rPr>
        <w:t xml:space="preserve">, </w:t>
      </w:r>
      <w:r w:rsidR="00DE1533" w:rsidRPr="00037E01">
        <w:rPr>
          <w:rFonts w:ascii="Arial" w:hAnsi="Arial" w:cs="Arial"/>
        </w:rPr>
        <w:t>weitere Informationen über Sie</w:t>
      </w:r>
      <w:r w:rsidR="0049246D" w:rsidRPr="00037E01">
        <w:rPr>
          <w:rFonts w:ascii="Arial" w:hAnsi="Arial" w:cs="Arial"/>
        </w:rPr>
        <w:t>)</w:t>
      </w:r>
      <w:r w:rsidR="00436A86" w:rsidRPr="00037E01">
        <w:rPr>
          <w:rFonts w:ascii="Arial" w:hAnsi="Arial" w:cs="Arial"/>
        </w:rPr>
        <w:t xml:space="preserve">, </w:t>
      </w:r>
      <w:r w:rsidRPr="00037E01">
        <w:rPr>
          <w:rFonts w:ascii="Arial" w:hAnsi="Arial" w:cs="Arial"/>
        </w:rPr>
        <w:t>wobei wir die</w:t>
      </w:r>
      <w:r w:rsidR="00086458" w:rsidRPr="00037E01">
        <w:rPr>
          <w:rFonts w:ascii="Arial" w:hAnsi="Arial" w:cs="Arial"/>
        </w:rPr>
        <w:t>,</w:t>
      </w:r>
      <w:r w:rsidRPr="00037E01">
        <w:rPr>
          <w:rFonts w:ascii="Arial" w:hAnsi="Arial" w:cs="Arial"/>
        </w:rPr>
        <w:t xml:space="preserve"> als nicht-optional anzu</w:t>
      </w:r>
      <w:r w:rsidRPr="00EF430B">
        <w:rPr>
          <w:rFonts w:ascii="Arial" w:hAnsi="Arial" w:cs="Arial"/>
        </w:rPr>
        <w:t>gebenden Daten zwingend für die Bearbeitung der angeforderten Dienste benötigen</w:t>
      </w:r>
      <w:r w:rsidR="00891854" w:rsidRPr="00EF430B">
        <w:rPr>
          <w:rFonts w:ascii="Arial" w:hAnsi="Arial" w:cs="Arial"/>
        </w:rPr>
        <w:t>.</w:t>
      </w:r>
      <w:r w:rsidR="00033923" w:rsidRPr="00EF430B">
        <w:rPr>
          <w:rFonts w:ascii="Arial" w:hAnsi="Arial" w:cs="Arial"/>
        </w:rPr>
        <w:t xml:space="preserve"> </w:t>
      </w:r>
    </w:p>
    <w:p w14:paraId="200D18C5" w14:textId="79E45169" w:rsidR="00FE146C" w:rsidRPr="00EF430B" w:rsidRDefault="008C6B4F" w:rsidP="00FF4DB2">
      <w:pPr>
        <w:pStyle w:val="StandardmitAbsatz"/>
        <w:jc w:val="both"/>
        <w:rPr>
          <w:rFonts w:ascii="Arial" w:hAnsi="Arial" w:cs="Arial"/>
        </w:rPr>
      </w:pPr>
      <w:r w:rsidRPr="00EF430B">
        <w:rPr>
          <w:rFonts w:ascii="Arial" w:hAnsi="Arial" w:cs="Arial"/>
        </w:rPr>
        <w:t>Mit</w:t>
      </w:r>
      <w:r w:rsidR="00735739" w:rsidRPr="00EF430B">
        <w:rPr>
          <w:rFonts w:ascii="Arial" w:hAnsi="Arial" w:cs="Arial"/>
        </w:rPr>
        <w:t xml:space="preserve"> einer Mitgliedschaft </w:t>
      </w:r>
      <w:r w:rsidRPr="00EF430B">
        <w:rPr>
          <w:rFonts w:ascii="Arial" w:hAnsi="Arial" w:cs="Arial"/>
        </w:rPr>
        <w:t xml:space="preserve">bei uns </w:t>
      </w:r>
      <w:r w:rsidR="0057102C" w:rsidRPr="00EF430B">
        <w:rPr>
          <w:rFonts w:ascii="Arial" w:hAnsi="Arial" w:cs="Arial"/>
        </w:rPr>
        <w:t>als</w:t>
      </w:r>
      <w:r w:rsidR="00735739" w:rsidRPr="00EF430B">
        <w:rPr>
          <w:rFonts w:ascii="Arial" w:hAnsi="Arial" w:cs="Arial"/>
        </w:rPr>
        <w:t xml:space="preserve"> BirdLife-</w:t>
      </w:r>
      <w:r w:rsidR="00735739" w:rsidRPr="00447669">
        <w:rPr>
          <w:rFonts w:ascii="Arial" w:hAnsi="Arial" w:cs="Arial"/>
        </w:rPr>
        <w:t>Sektion</w:t>
      </w:r>
      <w:r w:rsidR="00447669">
        <w:rPr>
          <w:rFonts w:ascii="Arial" w:hAnsi="Arial" w:cs="Arial"/>
        </w:rPr>
        <w:t xml:space="preserve"> Trimbach</w:t>
      </w:r>
      <w:r w:rsidR="00735739" w:rsidRPr="00EF430B">
        <w:rPr>
          <w:rFonts w:ascii="Arial" w:hAnsi="Arial" w:cs="Arial"/>
        </w:rPr>
        <w:t xml:space="preserve"> erhalten Sie diverse Vorteile von BirdLife Schweiz. Zu diesem Zweck </w:t>
      </w:r>
      <w:r w:rsidR="00154C53" w:rsidRPr="00EF430B">
        <w:rPr>
          <w:rFonts w:ascii="Arial" w:hAnsi="Arial" w:cs="Arial"/>
        </w:rPr>
        <w:t>teilen wir</w:t>
      </w:r>
      <w:r w:rsidR="00735739" w:rsidRPr="00EF430B">
        <w:rPr>
          <w:rFonts w:ascii="Arial" w:hAnsi="Arial" w:cs="Arial"/>
        </w:rPr>
        <w:t xml:space="preserve"> BirdLife </w:t>
      </w:r>
      <w:r w:rsidR="00973FC2" w:rsidRPr="00EF430B">
        <w:rPr>
          <w:rFonts w:ascii="Arial" w:hAnsi="Arial" w:cs="Arial"/>
        </w:rPr>
        <w:t>Schweiz</w:t>
      </w:r>
      <w:r w:rsidR="00735739" w:rsidRPr="00EF430B">
        <w:rPr>
          <w:rFonts w:ascii="Arial" w:hAnsi="Arial" w:cs="Arial"/>
        </w:rPr>
        <w:t xml:space="preserve"> folgende personenbezogenen </w:t>
      </w:r>
      <w:r w:rsidR="00C8404E" w:rsidRPr="00EF430B">
        <w:rPr>
          <w:rFonts w:ascii="Arial" w:hAnsi="Arial" w:cs="Arial"/>
        </w:rPr>
        <w:t>Adressdaten</w:t>
      </w:r>
      <w:r w:rsidR="00735739" w:rsidRPr="00EF430B">
        <w:rPr>
          <w:rFonts w:ascii="Arial" w:hAnsi="Arial" w:cs="Arial"/>
        </w:rPr>
        <w:t xml:space="preserve"> mit:</w:t>
      </w:r>
      <w:r w:rsidR="00C8404E" w:rsidRPr="00EF430B">
        <w:rPr>
          <w:rFonts w:ascii="Arial" w:hAnsi="Arial" w:cs="Arial"/>
        </w:rPr>
        <w:t xml:space="preserve"> </w:t>
      </w:r>
      <w:r w:rsidR="00735739" w:rsidRPr="00EF430B">
        <w:rPr>
          <w:rFonts w:ascii="Arial" w:hAnsi="Arial" w:cs="Arial"/>
        </w:rPr>
        <w:t>Vorname, Name, Adresszeile 1, Adresszeile 2, Platz, Ort, Land, Telefonnummer, E-Mail-Adresse</w:t>
      </w:r>
      <w:r w:rsidR="00C8404E" w:rsidRPr="00EF430B">
        <w:rPr>
          <w:rFonts w:ascii="Arial" w:hAnsi="Arial" w:cs="Arial"/>
        </w:rPr>
        <w:t xml:space="preserve">. </w:t>
      </w:r>
      <w:r w:rsidR="0065663B" w:rsidRPr="00EF430B">
        <w:rPr>
          <w:rFonts w:ascii="Arial" w:hAnsi="Arial" w:cs="Arial"/>
        </w:rPr>
        <w:t>Die Mitteilung dieser personenbezogenen Daten erfolgt stets freiwillig, auf der Grundlage Ihrer Einwilligung oder eines Vertrages, zur Erfüllung der von Ihnen angeforderten Leistungen. Bitte beachten Sie, dass ohne die Bereitstellung dieser Informationen, die angeforderte Leistung, für die, die Informationen benötigt werden, nicht oder nicht in der gewünschten Qualität erbracht werden kann.</w:t>
      </w:r>
    </w:p>
    <w:p w14:paraId="37B8447F" w14:textId="1DDE55A7" w:rsidR="00B958BB" w:rsidRPr="00EF430B" w:rsidRDefault="000D0B99" w:rsidP="006373E1">
      <w:pPr>
        <w:pStyle w:val="berschrift3nummeriert"/>
        <w:rPr>
          <w:rFonts w:ascii="Arial" w:hAnsi="Arial" w:cs="Arial"/>
        </w:rPr>
      </w:pPr>
      <w:bookmarkStart w:id="12" w:name="_Toc142065589"/>
      <w:r w:rsidRPr="00EF430B">
        <w:rPr>
          <w:rFonts w:ascii="Arial" w:hAnsi="Arial" w:cs="Arial"/>
        </w:rPr>
        <w:t>Informationen, die im Zusammenhang mit einer Spende</w:t>
      </w:r>
      <w:r w:rsidR="00F9199C" w:rsidRPr="00EF430B">
        <w:rPr>
          <w:rFonts w:ascii="Arial" w:hAnsi="Arial" w:cs="Arial"/>
        </w:rPr>
        <w:t xml:space="preserve"> </w:t>
      </w:r>
      <w:r w:rsidRPr="00EF430B">
        <w:rPr>
          <w:rFonts w:ascii="Arial" w:hAnsi="Arial" w:cs="Arial"/>
        </w:rPr>
        <w:t>erhoben oder generiert werden</w:t>
      </w:r>
      <w:bookmarkEnd w:id="12"/>
    </w:p>
    <w:p w14:paraId="341D4B60" w14:textId="6DEECCDB" w:rsidR="00B958BB" w:rsidRPr="00EF430B" w:rsidRDefault="00EE61CE" w:rsidP="00FF4DB2">
      <w:pPr>
        <w:pStyle w:val="StandardmitAbsatz"/>
        <w:jc w:val="both"/>
        <w:rPr>
          <w:rFonts w:ascii="Arial" w:hAnsi="Arial" w:cs="Arial"/>
        </w:rPr>
      </w:pPr>
      <w:r w:rsidRPr="00EF430B">
        <w:rPr>
          <w:rFonts w:ascii="Arial" w:hAnsi="Arial" w:cs="Arial"/>
        </w:rPr>
        <w:t xml:space="preserve">Wir erfassen und generieren Informationen, wenn Sie sich für eine Spende </w:t>
      </w:r>
      <w:r w:rsidR="00D54A3B" w:rsidRPr="00EF430B">
        <w:rPr>
          <w:rFonts w:ascii="Arial" w:hAnsi="Arial" w:cs="Arial"/>
        </w:rPr>
        <w:t xml:space="preserve">oder Schenkung </w:t>
      </w:r>
      <w:r w:rsidRPr="00EF430B">
        <w:rPr>
          <w:rFonts w:ascii="Arial" w:hAnsi="Arial" w:cs="Arial"/>
        </w:rPr>
        <w:t xml:space="preserve">über </w:t>
      </w:r>
      <w:r w:rsidRPr="00E7438E">
        <w:rPr>
          <w:rFonts w:ascii="Arial" w:hAnsi="Arial" w:cs="Arial"/>
        </w:rPr>
        <w:t xml:space="preserve">unser Spendenformular entscheiden. </w:t>
      </w:r>
      <w:r w:rsidR="0048726B" w:rsidRPr="00E7438E">
        <w:rPr>
          <w:rFonts w:ascii="Arial" w:hAnsi="Arial" w:cs="Arial"/>
        </w:rPr>
        <w:t xml:space="preserve">Dies umfasst personenbezogene </w:t>
      </w:r>
      <w:r w:rsidR="00B367A8" w:rsidRPr="00E7438E">
        <w:rPr>
          <w:rFonts w:ascii="Arial" w:hAnsi="Arial" w:cs="Arial"/>
        </w:rPr>
        <w:t>D</w:t>
      </w:r>
      <w:r w:rsidR="0048726B" w:rsidRPr="00E7438E">
        <w:rPr>
          <w:rFonts w:ascii="Arial" w:hAnsi="Arial" w:cs="Arial"/>
        </w:rPr>
        <w:t>aten (</w:t>
      </w:r>
      <w:r w:rsidR="00B367A8" w:rsidRPr="00E7438E">
        <w:rPr>
          <w:rFonts w:ascii="Arial" w:hAnsi="Arial" w:cs="Arial"/>
        </w:rPr>
        <w:t>Anrede, Vorname, Nachname, E-Mail, Bemerkungen von Ihnen, Firma, Strasse, Nr., Postfach, PLZ, Ort, Land, Informationen über die Zahlungsart und Zahlungsmittel, Bankverbindung, Betrag</w:t>
      </w:r>
      <w:r w:rsidR="00E450C5" w:rsidRPr="00E7438E">
        <w:rPr>
          <w:rFonts w:ascii="Arial" w:hAnsi="Arial" w:cs="Arial"/>
        </w:rPr>
        <w:t>)</w:t>
      </w:r>
      <w:r w:rsidR="0048726B" w:rsidRPr="00E7438E">
        <w:rPr>
          <w:rFonts w:ascii="Arial" w:hAnsi="Arial" w:cs="Arial"/>
        </w:rPr>
        <w:t>, wobei wir die als nicht-optional anzugebenden Daten zwingend für die Bearbeitung der angeforderten Dienste benötigen.</w:t>
      </w:r>
      <w:r w:rsidR="00487811" w:rsidRPr="00E7438E">
        <w:rPr>
          <w:rFonts w:ascii="Arial" w:hAnsi="Arial" w:cs="Arial"/>
        </w:rPr>
        <w:t xml:space="preserve"> </w:t>
      </w:r>
      <w:r w:rsidR="00936FB3" w:rsidRPr="00E7438E">
        <w:rPr>
          <w:rFonts w:ascii="Arial" w:hAnsi="Arial" w:cs="Arial"/>
        </w:rPr>
        <w:t>Wir werden die von Ihnen</w:t>
      </w:r>
      <w:r w:rsidR="00936FB3" w:rsidRPr="00EF430B">
        <w:rPr>
          <w:rFonts w:ascii="Arial" w:hAnsi="Arial" w:cs="Arial"/>
        </w:rPr>
        <w:t xml:space="preserve"> erhobenen Informationen verwenden, um die von Ihnen </w:t>
      </w:r>
      <w:r w:rsidR="008836CD" w:rsidRPr="00EF430B">
        <w:rPr>
          <w:rFonts w:ascii="Arial" w:hAnsi="Arial" w:cs="Arial"/>
        </w:rPr>
        <w:t>eingebrachte</w:t>
      </w:r>
      <w:r w:rsidR="00936FB3" w:rsidRPr="00EF430B">
        <w:rPr>
          <w:rFonts w:ascii="Arial" w:hAnsi="Arial" w:cs="Arial"/>
        </w:rPr>
        <w:t xml:space="preserve"> Leistung bestmöglich zu </w:t>
      </w:r>
      <w:r w:rsidR="005B7BB5" w:rsidRPr="00EF430B">
        <w:rPr>
          <w:rFonts w:ascii="Arial" w:hAnsi="Arial" w:cs="Arial"/>
        </w:rPr>
        <w:t>verarbeiten</w:t>
      </w:r>
      <w:r w:rsidR="008836CD" w:rsidRPr="00EF430B">
        <w:rPr>
          <w:rFonts w:ascii="Arial" w:hAnsi="Arial" w:cs="Arial"/>
        </w:rPr>
        <w:t>.</w:t>
      </w:r>
    </w:p>
    <w:p w14:paraId="7C0BB6F5" w14:textId="77777777" w:rsidR="00FE146C" w:rsidRPr="00EF430B" w:rsidRDefault="00FE146C" w:rsidP="004F2529">
      <w:pPr>
        <w:pStyle w:val="Blocksatz"/>
        <w:rPr>
          <w:rFonts w:ascii="Arial" w:hAnsi="Arial" w:cs="Arial"/>
        </w:rPr>
      </w:pPr>
    </w:p>
    <w:p w14:paraId="2DAAE542" w14:textId="340E4C22" w:rsidR="004F2529" w:rsidRPr="00EF430B" w:rsidRDefault="005E736E" w:rsidP="004F2529">
      <w:pPr>
        <w:pStyle w:val="berschrift2nummeriert"/>
        <w:rPr>
          <w:rFonts w:ascii="Arial" w:hAnsi="Arial" w:cs="Arial"/>
        </w:rPr>
      </w:pPr>
      <w:bookmarkStart w:id="13" w:name="_Toc142065590"/>
      <w:r w:rsidRPr="00EF430B">
        <w:rPr>
          <w:rFonts w:ascii="Arial" w:hAnsi="Arial" w:cs="Arial"/>
        </w:rPr>
        <w:t xml:space="preserve">Bearbeitung durch </w:t>
      </w:r>
      <w:r w:rsidR="00BE1156" w:rsidRPr="00EF430B">
        <w:rPr>
          <w:rFonts w:ascii="Arial" w:hAnsi="Arial" w:cs="Arial"/>
        </w:rPr>
        <w:t>Dritt</w:t>
      </w:r>
      <w:r w:rsidRPr="00EF430B">
        <w:rPr>
          <w:rFonts w:ascii="Arial" w:hAnsi="Arial" w:cs="Arial"/>
        </w:rPr>
        <w:t>e</w:t>
      </w:r>
      <w:bookmarkEnd w:id="13"/>
    </w:p>
    <w:p w14:paraId="2296D2AC" w14:textId="413E191E" w:rsidR="00EE681C" w:rsidRPr="00EF430B" w:rsidRDefault="00E7438E" w:rsidP="00FF4DB2">
      <w:pPr>
        <w:pStyle w:val="StandardmitAbsatz"/>
        <w:jc w:val="both"/>
        <w:rPr>
          <w:rFonts w:ascii="Arial" w:hAnsi="Arial" w:cs="Arial"/>
        </w:rPr>
      </w:pPr>
      <w:r>
        <w:rPr>
          <w:rFonts w:ascii="Arial" w:hAnsi="Arial" w:cs="Arial"/>
          <w:lang w:val="de-DE"/>
        </w:rPr>
        <w:t>NVVT</w:t>
      </w:r>
      <w:r w:rsidR="00F72C19" w:rsidRPr="00EF430B">
        <w:rPr>
          <w:rFonts w:ascii="Arial" w:hAnsi="Arial" w:cs="Arial"/>
          <w:lang w:val="de-DE"/>
        </w:rPr>
        <w:t xml:space="preserve"> kann</w:t>
      </w:r>
      <w:r w:rsidR="00522D6E" w:rsidRPr="00EF430B">
        <w:rPr>
          <w:rFonts w:ascii="Arial" w:hAnsi="Arial" w:cs="Arial"/>
          <w:lang w:val="de-DE"/>
        </w:rPr>
        <w:t xml:space="preserve"> Personendaten durch </w:t>
      </w:r>
      <w:r w:rsidR="00467472" w:rsidRPr="00EF430B">
        <w:rPr>
          <w:rFonts w:ascii="Arial" w:hAnsi="Arial" w:cs="Arial"/>
          <w:lang w:val="de-DE"/>
        </w:rPr>
        <w:t>ihn</w:t>
      </w:r>
      <w:r w:rsidR="00522D6E" w:rsidRPr="00EF430B">
        <w:rPr>
          <w:rFonts w:ascii="Arial" w:hAnsi="Arial" w:cs="Arial"/>
          <w:lang w:val="de-DE"/>
        </w:rPr>
        <w:t xml:space="preserve"> beauftragte Dritte bearbeiten lassen oder gemeinsam mit Dritten sowie mit Hilfe von Dritten bearbeiten oder an Dritte übermitteln</w:t>
      </w:r>
      <w:r w:rsidR="0077422D" w:rsidRPr="00EF430B">
        <w:rPr>
          <w:rFonts w:ascii="Arial" w:hAnsi="Arial" w:cs="Arial"/>
          <w:lang w:val="de-DE"/>
        </w:rPr>
        <w:t xml:space="preserve"> (z.B. D</w:t>
      </w:r>
      <w:r w:rsidR="00F43FAF" w:rsidRPr="00EF430B">
        <w:rPr>
          <w:rFonts w:ascii="Arial" w:hAnsi="Arial" w:cs="Arial"/>
          <w:lang w:val="de-DE"/>
        </w:rPr>
        <w:t>ienstleistungserbringer wie Druckerei</w:t>
      </w:r>
      <w:r w:rsidR="00FA539B" w:rsidRPr="00EF430B">
        <w:rPr>
          <w:rFonts w:ascii="Arial" w:hAnsi="Arial" w:cs="Arial"/>
          <w:lang w:val="de-DE"/>
        </w:rPr>
        <w:t>en, IT-Support</w:t>
      </w:r>
      <w:r w:rsidR="00076656" w:rsidRPr="00EF430B">
        <w:rPr>
          <w:rFonts w:ascii="Arial" w:hAnsi="Arial" w:cs="Arial"/>
          <w:lang w:val="de-DE"/>
        </w:rPr>
        <w:t>, Newsletter-Provider</w:t>
      </w:r>
      <w:r w:rsidR="0077422D" w:rsidRPr="00EF430B">
        <w:rPr>
          <w:rFonts w:ascii="Arial" w:hAnsi="Arial" w:cs="Arial"/>
          <w:lang w:val="de-DE"/>
        </w:rPr>
        <w:t>)</w:t>
      </w:r>
      <w:r w:rsidR="00522D6E" w:rsidRPr="00EF430B">
        <w:rPr>
          <w:rFonts w:ascii="Arial" w:hAnsi="Arial" w:cs="Arial"/>
          <w:lang w:val="de-DE"/>
        </w:rPr>
        <w:t>.</w:t>
      </w:r>
      <w:r w:rsidR="00E17EB3" w:rsidRPr="00EF430B">
        <w:rPr>
          <w:rFonts w:ascii="Arial" w:hAnsi="Arial" w:cs="Arial"/>
          <w:lang w:val="de-DE"/>
        </w:rPr>
        <w:t xml:space="preserve"> </w:t>
      </w:r>
      <w:r w:rsidR="0099026F" w:rsidRPr="00EF430B">
        <w:rPr>
          <w:rFonts w:ascii="Arial" w:hAnsi="Arial" w:cs="Arial"/>
          <w:lang w:val="de-DE"/>
        </w:rPr>
        <w:t xml:space="preserve">Wir wählen unsere Partner und Auftragsverarbeiter sorgfältig aus und nur bei Gewährleistung ausreichender Garantien, dass sie über geeignete technische und organisatorische Massnahmen in Übereinstimmung mit den gesetzlichen Anforderungen verfügen. </w:t>
      </w:r>
      <w:r w:rsidR="003C160A" w:rsidRPr="00EF430B">
        <w:rPr>
          <w:rFonts w:ascii="Arial" w:hAnsi="Arial" w:cs="Arial"/>
          <w:lang w:val="de-DE"/>
        </w:rPr>
        <w:t xml:space="preserve">Sie </w:t>
      </w:r>
      <w:r w:rsidR="004A3A68" w:rsidRPr="00EF430B">
        <w:rPr>
          <w:rFonts w:ascii="Arial" w:hAnsi="Arial" w:cs="Arial"/>
          <w:lang w:val="de-DE"/>
        </w:rPr>
        <w:t>sind ebenfalls verpflichtet</w:t>
      </w:r>
      <w:r w:rsidR="008F0C3F" w:rsidRPr="00EF430B">
        <w:rPr>
          <w:rFonts w:ascii="Arial" w:hAnsi="Arial" w:cs="Arial"/>
          <w:lang w:val="de-DE"/>
        </w:rPr>
        <w:t xml:space="preserve">, die </w:t>
      </w:r>
      <w:r w:rsidR="006B0637" w:rsidRPr="00EF430B">
        <w:rPr>
          <w:rFonts w:ascii="Arial" w:hAnsi="Arial" w:cs="Arial"/>
          <w:lang w:val="de-DE"/>
        </w:rPr>
        <w:t>schweizerischen Datenschutzbestimmungen einzuhalten.</w:t>
      </w:r>
      <w:r w:rsidR="00144A40" w:rsidRPr="00EF430B">
        <w:rPr>
          <w:rFonts w:ascii="Arial" w:hAnsi="Arial" w:cs="Arial"/>
          <w:lang w:val="de-DE"/>
        </w:rPr>
        <w:t xml:space="preserve"> </w:t>
      </w:r>
      <w:r w:rsidR="00457E47" w:rsidRPr="00EF430B">
        <w:rPr>
          <w:rFonts w:ascii="Arial" w:hAnsi="Arial" w:cs="Arial"/>
          <w:lang w:val="de-DE"/>
        </w:rPr>
        <w:t xml:space="preserve">Sie dürfen Adressen </w:t>
      </w:r>
      <w:r w:rsidR="001F7610" w:rsidRPr="00EF430B">
        <w:rPr>
          <w:rFonts w:ascii="Arial" w:hAnsi="Arial" w:cs="Arial"/>
          <w:lang w:val="de-DE"/>
        </w:rPr>
        <w:t xml:space="preserve">ohne ausdrückliche Einwilligung der </w:t>
      </w:r>
      <w:r w:rsidR="00D0364F" w:rsidRPr="00EF430B">
        <w:rPr>
          <w:rFonts w:ascii="Arial" w:hAnsi="Arial" w:cs="Arial"/>
          <w:lang w:val="de-DE"/>
        </w:rPr>
        <w:t xml:space="preserve">betroffenen Personen </w:t>
      </w:r>
      <w:r w:rsidR="00AD735A" w:rsidRPr="00EF430B">
        <w:rPr>
          <w:rFonts w:ascii="Arial" w:hAnsi="Arial" w:cs="Arial"/>
          <w:lang w:val="de-DE"/>
        </w:rPr>
        <w:t>weder</w:t>
      </w:r>
      <w:r w:rsidR="00457E47" w:rsidRPr="00EF430B">
        <w:rPr>
          <w:rFonts w:ascii="Arial" w:hAnsi="Arial" w:cs="Arial"/>
          <w:lang w:val="de-DE"/>
        </w:rPr>
        <w:t>, verkaufen</w:t>
      </w:r>
      <w:r w:rsidR="00D04EE4" w:rsidRPr="00EF430B">
        <w:rPr>
          <w:rFonts w:ascii="Arial" w:hAnsi="Arial" w:cs="Arial"/>
          <w:lang w:val="de-DE"/>
        </w:rPr>
        <w:t xml:space="preserve">, </w:t>
      </w:r>
      <w:r w:rsidR="00457E47" w:rsidRPr="00EF430B">
        <w:rPr>
          <w:rFonts w:ascii="Arial" w:hAnsi="Arial" w:cs="Arial"/>
          <w:lang w:val="de-DE"/>
        </w:rPr>
        <w:t>vermieten</w:t>
      </w:r>
      <w:r w:rsidR="00AD735A" w:rsidRPr="00EF430B">
        <w:rPr>
          <w:rFonts w:ascii="Arial" w:hAnsi="Arial" w:cs="Arial"/>
          <w:lang w:val="de-DE"/>
        </w:rPr>
        <w:t>, noch ver</w:t>
      </w:r>
      <w:r w:rsidR="009F1A03" w:rsidRPr="00EF430B">
        <w:rPr>
          <w:rFonts w:ascii="Arial" w:hAnsi="Arial" w:cs="Arial"/>
          <w:lang w:val="de-DE"/>
        </w:rPr>
        <w:t>öffentlichen</w:t>
      </w:r>
      <w:r w:rsidR="00457E47" w:rsidRPr="00EF430B">
        <w:rPr>
          <w:rFonts w:ascii="Arial" w:hAnsi="Arial" w:cs="Arial"/>
          <w:lang w:val="de-DE"/>
        </w:rPr>
        <w:t>.</w:t>
      </w:r>
      <w:r w:rsidR="009F1A03" w:rsidRPr="00EF430B">
        <w:rPr>
          <w:rFonts w:ascii="Arial" w:hAnsi="Arial" w:cs="Arial"/>
          <w:lang w:val="de-DE"/>
        </w:rPr>
        <w:t xml:space="preserve"> </w:t>
      </w:r>
      <w:r w:rsidR="00F21E5E" w:rsidRPr="00EF430B">
        <w:rPr>
          <w:rFonts w:ascii="Arial" w:hAnsi="Arial" w:cs="Arial"/>
          <w:lang w:val="de-DE"/>
        </w:rPr>
        <w:t xml:space="preserve">Mit Dritten </w:t>
      </w:r>
      <w:r w:rsidR="006D225D" w:rsidRPr="00EF430B">
        <w:rPr>
          <w:rFonts w:ascii="Arial" w:hAnsi="Arial" w:cs="Arial"/>
          <w:lang w:val="de-DE"/>
        </w:rPr>
        <w:t>regel</w:t>
      </w:r>
      <w:r w:rsidR="003E4DB2" w:rsidRPr="00EF430B">
        <w:rPr>
          <w:rFonts w:ascii="Arial" w:hAnsi="Arial" w:cs="Arial"/>
          <w:lang w:val="de-DE"/>
        </w:rPr>
        <w:t xml:space="preserve">t </w:t>
      </w:r>
      <w:r>
        <w:rPr>
          <w:rFonts w:ascii="Arial" w:hAnsi="Arial" w:cs="Arial"/>
        </w:rPr>
        <w:t>NVVT</w:t>
      </w:r>
      <w:r w:rsidR="00894D6B" w:rsidRPr="00EF430B">
        <w:rPr>
          <w:rFonts w:ascii="Arial" w:hAnsi="Arial" w:cs="Arial"/>
          <w:lang w:val="de-DE"/>
        </w:rPr>
        <w:t xml:space="preserve"> </w:t>
      </w:r>
      <w:r w:rsidR="00F21E5E" w:rsidRPr="00EF430B">
        <w:rPr>
          <w:rFonts w:ascii="Arial" w:hAnsi="Arial" w:cs="Arial"/>
          <w:lang w:val="de-DE"/>
        </w:rPr>
        <w:t xml:space="preserve">die Zusammenarbeit </w:t>
      </w:r>
      <w:r w:rsidR="0077422D" w:rsidRPr="00EF430B">
        <w:rPr>
          <w:rFonts w:ascii="Arial" w:hAnsi="Arial" w:cs="Arial"/>
          <w:lang w:val="de-DE"/>
        </w:rPr>
        <w:t xml:space="preserve">und die Einhaltung des Datenschutzrechts </w:t>
      </w:r>
      <w:r w:rsidR="00F21E5E" w:rsidRPr="00EF430B">
        <w:rPr>
          <w:rFonts w:ascii="Arial" w:hAnsi="Arial" w:cs="Arial"/>
          <w:lang w:val="de-DE"/>
        </w:rPr>
        <w:t>vertraglich.</w:t>
      </w:r>
    </w:p>
    <w:p w14:paraId="0E0C8532" w14:textId="569A070C" w:rsidR="002E1899" w:rsidRPr="00EF430B" w:rsidRDefault="00E91A44" w:rsidP="00662E31">
      <w:pPr>
        <w:pStyle w:val="berschrift1nummeriert"/>
        <w:rPr>
          <w:rFonts w:ascii="Arial" w:hAnsi="Arial" w:cs="Arial"/>
        </w:rPr>
      </w:pPr>
      <w:bookmarkStart w:id="14" w:name="_Toc142065591"/>
      <w:r w:rsidRPr="00EF430B">
        <w:rPr>
          <w:rFonts w:ascii="Arial" w:hAnsi="Arial" w:cs="Arial"/>
        </w:rPr>
        <w:t xml:space="preserve">Nutzung der </w:t>
      </w:r>
      <w:r w:rsidR="00662E31" w:rsidRPr="00EF430B">
        <w:rPr>
          <w:rFonts w:ascii="Arial" w:hAnsi="Arial" w:cs="Arial"/>
        </w:rPr>
        <w:t>Webseite</w:t>
      </w:r>
      <w:r w:rsidR="00796456" w:rsidRPr="00EF430B">
        <w:rPr>
          <w:rFonts w:ascii="Arial" w:hAnsi="Arial" w:cs="Arial"/>
        </w:rPr>
        <w:t>n</w:t>
      </w:r>
      <w:r w:rsidR="005170DF" w:rsidRPr="00EF430B">
        <w:rPr>
          <w:rFonts w:ascii="Arial" w:hAnsi="Arial" w:cs="Arial"/>
        </w:rPr>
        <w:t xml:space="preserve"> und S</w:t>
      </w:r>
      <w:r w:rsidR="00A764B4" w:rsidRPr="00EF430B">
        <w:rPr>
          <w:rFonts w:ascii="Arial" w:hAnsi="Arial" w:cs="Arial"/>
        </w:rPr>
        <w:t>ozialen Medien</w:t>
      </w:r>
      <w:bookmarkEnd w:id="14"/>
    </w:p>
    <w:p w14:paraId="4CBF4284" w14:textId="18E1EF26" w:rsidR="00E91A44" w:rsidRPr="002B4BE3" w:rsidRDefault="005170DF" w:rsidP="00E75C57">
      <w:pPr>
        <w:pStyle w:val="berschrift2nummeriert"/>
        <w:rPr>
          <w:rFonts w:ascii="Arial" w:hAnsi="Arial" w:cs="Arial"/>
        </w:rPr>
      </w:pPr>
      <w:bookmarkStart w:id="15" w:name="_Toc142065592"/>
      <w:r w:rsidRPr="002B4BE3">
        <w:rPr>
          <w:rFonts w:ascii="Arial" w:hAnsi="Arial" w:cs="Arial"/>
        </w:rPr>
        <w:t>Cookies</w:t>
      </w:r>
      <w:bookmarkEnd w:id="15"/>
    </w:p>
    <w:p w14:paraId="539625FA" w14:textId="2B3A0AE5" w:rsidR="00F76D62" w:rsidRPr="00EF430B" w:rsidRDefault="002B4BE3" w:rsidP="00533B39">
      <w:pPr>
        <w:pStyle w:val="StandardmitAbsatz"/>
        <w:jc w:val="both"/>
        <w:rPr>
          <w:rFonts w:ascii="Arial" w:hAnsi="Arial" w:cs="Arial"/>
        </w:rPr>
      </w:pPr>
      <w:r w:rsidRPr="002B4BE3">
        <w:rPr>
          <w:rFonts w:ascii="Arial" w:hAnsi="Arial" w:cs="Arial"/>
        </w:rPr>
        <w:t>NVVT</w:t>
      </w:r>
      <w:r w:rsidR="007B1A72" w:rsidRPr="00EF430B">
        <w:rPr>
          <w:rFonts w:ascii="Arial" w:hAnsi="Arial" w:cs="Arial"/>
        </w:rPr>
        <w:t xml:space="preserve"> </w:t>
      </w:r>
      <w:r w:rsidR="0070016F" w:rsidRPr="00EF430B">
        <w:rPr>
          <w:rFonts w:ascii="Arial" w:hAnsi="Arial" w:cs="Arial"/>
        </w:rPr>
        <w:t>setzt</w:t>
      </w:r>
      <w:r w:rsidR="00F76D62" w:rsidRPr="00EF430B">
        <w:rPr>
          <w:rFonts w:ascii="Arial" w:hAnsi="Arial" w:cs="Arial"/>
        </w:rPr>
        <w:t xml:space="preserve"> auf </w:t>
      </w:r>
      <w:r w:rsidR="007B1A72" w:rsidRPr="00EF430B">
        <w:rPr>
          <w:rFonts w:ascii="Arial" w:hAnsi="Arial" w:cs="Arial"/>
        </w:rPr>
        <w:t>seiner</w:t>
      </w:r>
      <w:r w:rsidR="00F76D62" w:rsidRPr="00EF430B">
        <w:rPr>
          <w:rFonts w:ascii="Arial" w:hAnsi="Arial" w:cs="Arial"/>
        </w:rPr>
        <w:t xml:space="preserve"> Website Cookies ein, mit denen Ihr Browser oder Ihr Gerät identifiziert werden kann. Ein Cookie ist eine kleine Datei, die vom verwendeten Webbrowser automatisch auf Ihrem Computer oder mobilen Gerät gespeichert wird, wenn Sie </w:t>
      </w:r>
      <w:r w:rsidR="006F7FD1" w:rsidRPr="00EF430B">
        <w:rPr>
          <w:rFonts w:ascii="Arial" w:hAnsi="Arial" w:cs="Arial"/>
        </w:rPr>
        <w:t>die</w:t>
      </w:r>
      <w:r w:rsidR="00F76D62" w:rsidRPr="00EF430B">
        <w:rPr>
          <w:rFonts w:ascii="Arial" w:hAnsi="Arial" w:cs="Arial"/>
        </w:rPr>
        <w:t xml:space="preserve"> Website </w:t>
      </w:r>
      <w:r w:rsidR="006F7FD1" w:rsidRPr="00EF430B">
        <w:rPr>
          <w:rFonts w:ascii="Arial" w:hAnsi="Arial" w:cs="Arial"/>
        </w:rPr>
        <w:t xml:space="preserve">von </w:t>
      </w:r>
      <w:r>
        <w:rPr>
          <w:rFonts w:ascii="Arial" w:hAnsi="Arial" w:cs="Arial"/>
        </w:rPr>
        <w:t>NVVT</w:t>
      </w:r>
      <w:r w:rsidR="000C28C4" w:rsidRPr="00EF430B">
        <w:rPr>
          <w:rFonts w:ascii="Arial" w:hAnsi="Arial" w:cs="Arial"/>
        </w:rPr>
        <w:t xml:space="preserve"> </w:t>
      </w:r>
      <w:r w:rsidR="00F76D62" w:rsidRPr="00EF430B">
        <w:rPr>
          <w:rFonts w:ascii="Arial" w:hAnsi="Arial" w:cs="Arial"/>
        </w:rPr>
        <w:t>besuchen.</w:t>
      </w:r>
      <w:r w:rsidR="0064701D" w:rsidRPr="00EF430B">
        <w:rPr>
          <w:rFonts w:ascii="Arial" w:hAnsi="Arial" w:cs="Arial"/>
        </w:rPr>
        <w:t xml:space="preserve"> Weitere Informationen über Cookies und deren Verwendung finden Sie unter: </w:t>
      </w:r>
      <w:hyperlink r:id="rId16" w:history="1">
        <w:r w:rsidR="0064701D" w:rsidRPr="00EF430B">
          <w:rPr>
            <w:rStyle w:val="Hyperlink"/>
            <w:rFonts w:ascii="Arial" w:hAnsi="Arial" w:cs="Arial"/>
          </w:rPr>
          <w:t>http://www.allaboutcookies.org/</w:t>
        </w:r>
      </w:hyperlink>
      <w:r w:rsidR="0064701D" w:rsidRPr="00EF430B">
        <w:rPr>
          <w:rFonts w:ascii="Arial" w:hAnsi="Arial" w:cs="Arial"/>
        </w:rPr>
        <w:t>.</w:t>
      </w:r>
    </w:p>
    <w:p w14:paraId="4BB00729" w14:textId="1C812187" w:rsidR="0050594C" w:rsidRPr="00EF430B" w:rsidRDefault="00D068E0" w:rsidP="00533B39">
      <w:pPr>
        <w:pStyle w:val="StandardmitAbsatz"/>
        <w:jc w:val="both"/>
        <w:rPr>
          <w:rFonts w:ascii="Arial" w:hAnsi="Arial" w:cs="Arial"/>
        </w:rPr>
      </w:pPr>
      <w:r w:rsidRPr="00EF430B">
        <w:rPr>
          <w:rFonts w:ascii="Arial" w:hAnsi="Arial" w:cs="Arial"/>
        </w:rPr>
        <w:t xml:space="preserve">Sie können die Verwendung von Cookies ablehnen, indem Sie </w:t>
      </w:r>
      <w:r w:rsidR="00CA3C71" w:rsidRPr="002B4BE3">
        <w:rPr>
          <w:rFonts w:ascii="Arial" w:hAnsi="Arial" w:cs="Arial"/>
        </w:rPr>
        <w:t>auf unseren Cookie-Banner auf «Ablehnen» klicken</w:t>
      </w:r>
      <w:r w:rsidR="008B3FE0" w:rsidRPr="002B4BE3">
        <w:rPr>
          <w:rFonts w:ascii="Arial" w:hAnsi="Arial" w:cs="Arial"/>
        </w:rPr>
        <w:t xml:space="preserve"> oder </w:t>
      </w:r>
      <w:r w:rsidRPr="002B4BE3">
        <w:rPr>
          <w:rFonts w:ascii="Arial" w:hAnsi="Arial" w:cs="Arial"/>
        </w:rPr>
        <w:t>die entsprechenden Einstellungen in Ihrem Browser</w:t>
      </w:r>
      <w:r w:rsidRPr="00EF430B">
        <w:rPr>
          <w:rFonts w:ascii="Arial" w:hAnsi="Arial" w:cs="Arial"/>
        </w:rPr>
        <w:t xml:space="preserve"> vornehmen. </w:t>
      </w:r>
      <w:r w:rsidR="0050594C" w:rsidRPr="00EF430B">
        <w:rPr>
          <w:rFonts w:ascii="Arial" w:hAnsi="Arial" w:cs="Arial"/>
        </w:rPr>
        <w:t xml:space="preserve">Jeder Browser ist unterschiedlich in der Art und Weise, wie er die Cookie-Einstellungen verwaltet. Dies wird in der Regel im Menü </w:t>
      </w:r>
      <w:r w:rsidR="008B324D" w:rsidRPr="00EF430B">
        <w:rPr>
          <w:rFonts w:ascii="Arial" w:hAnsi="Arial" w:cs="Arial"/>
        </w:rPr>
        <w:t>«</w:t>
      </w:r>
      <w:r w:rsidR="0050594C" w:rsidRPr="00EF430B">
        <w:rPr>
          <w:rFonts w:ascii="Arial" w:hAnsi="Arial" w:cs="Arial"/>
        </w:rPr>
        <w:t>Hilfe</w:t>
      </w:r>
      <w:r w:rsidR="008B324D" w:rsidRPr="00EF430B">
        <w:rPr>
          <w:rFonts w:ascii="Arial" w:hAnsi="Arial" w:cs="Arial"/>
        </w:rPr>
        <w:t>»</w:t>
      </w:r>
      <w:r w:rsidR="0050594C" w:rsidRPr="00EF430B">
        <w:rPr>
          <w:rFonts w:ascii="Arial" w:hAnsi="Arial" w:cs="Arial"/>
        </w:rPr>
        <w:t xml:space="preserve"> jedes Browsers beschrieben. Bitte beachten Sie jedoch, dass Sie durch die </w:t>
      </w:r>
      <w:r w:rsidR="0050594C" w:rsidRPr="00EF430B">
        <w:rPr>
          <w:rFonts w:ascii="Arial" w:hAnsi="Arial" w:cs="Arial"/>
        </w:rPr>
        <w:lastRenderedPageBreak/>
        <w:t>Deaktivierung der Cookiefunktion in Ihren Browser-Einstellungen möglicherweise nicht mehr alle Funktionen der Website nutzen können.</w:t>
      </w:r>
    </w:p>
    <w:p w14:paraId="69FC38A7" w14:textId="4211CB76" w:rsidR="005170DF" w:rsidRPr="002B4BE3" w:rsidRDefault="003A7C81" w:rsidP="005170DF">
      <w:pPr>
        <w:pStyle w:val="berschrift2nummeriert"/>
        <w:rPr>
          <w:rFonts w:ascii="Arial" w:hAnsi="Arial" w:cs="Arial"/>
        </w:rPr>
      </w:pPr>
      <w:bookmarkStart w:id="16" w:name="_Toc142065593"/>
      <w:r w:rsidRPr="002B4BE3">
        <w:rPr>
          <w:rFonts w:ascii="Arial" w:hAnsi="Arial" w:cs="Arial"/>
        </w:rPr>
        <w:t>Web-Analysedienste</w:t>
      </w:r>
      <w:bookmarkEnd w:id="16"/>
    </w:p>
    <w:p w14:paraId="4879C3CE" w14:textId="14E339F8" w:rsidR="00D730C9" w:rsidRPr="00EF430B" w:rsidRDefault="00FD29C0" w:rsidP="00694D77">
      <w:pPr>
        <w:pStyle w:val="StandardmitAbsatz"/>
        <w:jc w:val="both"/>
        <w:rPr>
          <w:rFonts w:ascii="Arial" w:hAnsi="Arial" w:cs="Arial"/>
        </w:rPr>
      </w:pPr>
      <w:r w:rsidRPr="002B4BE3">
        <w:rPr>
          <w:rFonts w:ascii="Arial" w:hAnsi="Arial" w:cs="Arial"/>
        </w:rPr>
        <w:t>Die</w:t>
      </w:r>
      <w:r w:rsidR="006C4EC3" w:rsidRPr="002B4BE3">
        <w:rPr>
          <w:rFonts w:ascii="Arial" w:hAnsi="Arial" w:cs="Arial"/>
        </w:rPr>
        <w:t xml:space="preserve"> Webs</w:t>
      </w:r>
      <w:r w:rsidRPr="002B4BE3">
        <w:rPr>
          <w:rFonts w:ascii="Arial" w:hAnsi="Arial" w:cs="Arial"/>
        </w:rPr>
        <w:t xml:space="preserve">ite von </w:t>
      </w:r>
      <w:r w:rsidR="002B4BE3" w:rsidRPr="002B4BE3">
        <w:rPr>
          <w:rFonts w:ascii="Arial" w:hAnsi="Arial" w:cs="Arial"/>
        </w:rPr>
        <w:t>NVVT</w:t>
      </w:r>
      <w:r w:rsidR="006C4EC3" w:rsidRPr="002B4BE3">
        <w:rPr>
          <w:rFonts w:ascii="Arial" w:hAnsi="Arial" w:cs="Arial"/>
        </w:rPr>
        <w:t xml:space="preserve"> verwende</w:t>
      </w:r>
      <w:r w:rsidR="00533B39" w:rsidRPr="002B4BE3">
        <w:rPr>
          <w:rFonts w:ascii="Arial" w:hAnsi="Arial" w:cs="Arial"/>
        </w:rPr>
        <w:t>t</w:t>
      </w:r>
      <w:r w:rsidR="006C4EC3" w:rsidRPr="002B4BE3">
        <w:rPr>
          <w:rFonts w:ascii="Arial" w:hAnsi="Arial" w:cs="Arial"/>
        </w:rPr>
        <w:t xml:space="preserve"> Google Analytics GA4, einen Webanalysedienst von Google Inc., 1600 Amphitheatre Parkway, Mountain View, CA 94043, USA. Zur Deaktivierung von Google Analytics stellt Google unter </w:t>
      </w:r>
      <w:hyperlink r:id="rId17" w:tgtFrame="_blank" w:history="1">
        <w:r w:rsidR="006C4EC3" w:rsidRPr="002B4BE3">
          <w:rPr>
            <w:rStyle w:val="Hyperlink"/>
            <w:rFonts w:ascii="Arial" w:hAnsi="Arial" w:cs="Arial"/>
          </w:rPr>
          <w:t>https://tools.google.com/dlpage/gaoptout?hl=de</w:t>
        </w:r>
      </w:hyperlink>
      <w:r w:rsidR="006C4EC3" w:rsidRPr="00EF430B">
        <w:rPr>
          <w:rFonts w:ascii="Arial" w:hAnsi="Arial" w:cs="Arial"/>
        </w:rPr>
        <w:t xml:space="preserve"> ein Browser-Plug-In zur Verfügung. GA4 verwendet keine Cookies und speichert nur anonymisierte Daten, die keine Rückschlüsse auf Ihre persönlichen Daten (inkl. vollständige IP-Adresse) erlauben. Mehr erfahren Sie unter </w:t>
      </w:r>
      <w:hyperlink r:id="rId18" w:history="1">
        <w:r w:rsidR="006E2476" w:rsidRPr="00EF430B">
          <w:rPr>
            <w:rStyle w:val="Hyperlink"/>
            <w:rFonts w:ascii="Arial" w:hAnsi="Arial" w:cs="Arial"/>
          </w:rPr>
          <w:t>https://support.google.com/analytics/answer/6004245?hl=de</w:t>
        </w:r>
      </w:hyperlink>
      <w:r w:rsidR="006C4EC3" w:rsidRPr="00EF430B">
        <w:rPr>
          <w:rFonts w:ascii="Arial" w:hAnsi="Arial" w:cs="Arial"/>
        </w:rPr>
        <w:t>. </w:t>
      </w:r>
      <w:r w:rsidR="00D730C9" w:rsidRPr="00EF430B">
        <w:rPr>
          <w:rFonts w:ascii="Arial" w:hAnsi="Arial" w:cs="Arial"/>
        </w:rPr>
        <w:t xml:space="preserve">Wir haben die IP-Anonymisierungsfunktion auf unserer Website aktiviert. Ihre IP-Adresse wird von Google innerhalb der Europäischen Union oder anderen Parteien des Abkommens über den Europäischen Wirtschaftsraum vor der Übermittlung an die Vereinigten Staaten gekürzt. Nur in Ausnahmefällen wird die vollständige IP-Adresse an einen Google-Server in den USA übertragen und dort gekürzt. </w:t>
      </w:r>
    </w:p>
    <w:p w14:paraId="734153B4" w14:textId="302AE984" w:rsidR="003A7C81" w:rsidRPr="00EF430B" w:rsidRDefault="00D730C9" w:rsidP="00694D77">
      <w:pPr>
        <w:pStyle w:val="StandardmitAbsatz"/>
        <w:jc w:val="both"/>
        <w:rPr>
          <w:rFonts w:ascii="Arial" w:hAnsi="Arial" w:cs="Arial"/>
        </w:rPr>
      </w:pPr>
      <w:r w:rsidRPr="00EF430B">
        <w:rPr>
          <w:rFonts w:ascii="Arial" w:hAnsi="Arial" w:cs="Arial"/>
        </w:rPr>
        <w:t xml:space="preserve">Die im Rahmen von Google Analytics übermittelten IP-Adressen werden nicht mit anderen Daten von Google zusammengeführt. </w:t>
      </w:r>
      <w:r w:rsidR="00436637" w:rsidRPr="00EF430B">
        <w:rPr>
          <w:rFonts w:ascii="Arial" w:hAnsi="Arial" w:cs="Arial"/>
        </w:rPr>
        <w:t xml:space="preserve">Darüber hinaus können Sie der Erhebung und Nutzung von Daten (Cookies und IP-Adresse) durch Google widersprechen, indem Sie das unter </w:t>
      </w:r>
      <w:r w:rsidR="003A6874" w:rsidRPr="00EF430B">
        <w:rPr>
          <w:rFonts w:ascii="Arial" w:hAnsi="Arial" w:cs="Arial"/>
        </w:rPr>
        <w:t>dem</w:t>
      </w:r>
      <w:r w:rsidR="00436637" w:rsidRPr="00EF430B">
        <w:rPr>
          <w:rFonts w:ascii="Arial" w:hAnsi="Arial" w:cs="Arial"/>
        </w:rPr>
        <w:t xml:space="preserve"> Link </w:t>
      </w:r>
      <w:hyperlink r:id="rId19" w:history="1">
        <w:r w:rsidR="003A6874" w:rsidRPr="00EF430B">
          <w:rPr>
            <w:rStyle w:val="Hyperlink"/>
            <w:rFonts w:ascii="Arial" w:hAnsi="Arial" w:cs="Arial"/>
          </w:rPr>
          <w:t>https://tools.google.com/dlpage/gaoptout?hl=de</w:t>
        </w:r>
      </w:hyperlink>
      <w:r w:rsidR="00436637" w:rsidRPr="00EF430B">
        <w:rPr>
          <w:rFonts w:ascii="Arial" w:hAnsi="Arial" w:cs="Arial"/>
        </w:rPr>
        <w:t xml:space="preserve"> verfügbare Browser-Plugin herunterladen und installieren.</w:t>
      </w:r>
    </w:p>
    <w:p w14:paraId="138500EC" w14:textId="1895FD8A" w:rsidR="006C2AFE" w:rsidRPr="002B4BE3" w:rsidRDefault="00D94051" w:rsidP="00CA2645">
      <w:pPr>
        <w:pStyle w:val="berschrift2nummeriert"/>
        <w:rPr>
          <w:rFonts w:ascii="Arial" w:hAnsi="Arial" w:cs="Arial"/>
        </w:rPr>
      </w:pPr>
      <w:bookmarkStart w:id="17" w:name="_Toc142065594"/>
      <w:r w:rsidRPr="002B4BE3">
        <w:rPr>
          <w:rFonts w:ascii="Arial" w:hAnsi="Arial" w:cs="Arial"/>
        </w:rPr>
        <w:t>Soziale Medien</w:t>
      </w:r>
      <w:bookmarkEnd w:id="17"/>
    </w:p>
    <w:p w14:paraId="56A00B01" w14:textId="6EAF9554" w:rsidR="004A333F" w:rsidRPr="002B4BE3" w:rsidRDefault="003006BE" w:rsidP="00F830DD">
      <w:pPr>
        <w:pStyle w:val="StandardmitAbsatz"/>
        <w:jc w:val="both"/>
        <w:rPr>
          <w:rFonts w:ascii="Arial" w:hAnsi="Arial" w:cs="Arial"/>
        </w:rPr>
      </w:pPr>
      <w:r w:rsidRPr="002B4BE3">
        <w:rPr>
          <w:rFonts w:ascii="Arial" w:hAnsi="Arial" w:cs="Arial"/>
        </w:rPr>
        <w:t xml:space="preserve">Wir setzen auf unserer Website die </w:t>
      </w:r>
      <w:r w:rsidR="007F557A" w:rsidRPr="002B4BE3">
        <w:rPr>
          <w:rFonts w:ascii="Arial" w:hAnsi="Arial" w:cs="Arial"/>
        </w:rPr>
        <w:t>nachfolgend beschriebenen</w:t>
      </w:r>
      <w:r w:rsidRPr="002B4BE3">
        <w:rPr>
          <w:rFonts w:ascii="Arial" w:hAnsi="Arial" w:cs="Arial"/>
        </w:rPr>
        <w:t xml:space="preserve"> Social-Plug-ins ein, um unser</w:t>
      </w:r>
      <w:r w:rsidR="005A3FF9" w:rsidRPr="002B4BE3">
        <w:rPr>
          <w:rFonts w:ascii="Arial" w:hAnsi="Arial" w:cs="Arial"/>
        </w:rPr>
        <w:t xml:space="preserve">e Organisation </w:t>
      </w:r>
      <w:r w:rsidRPr="002B4BE3">
        <w:rPr>
          <w:rFonts w:ascii="Arial" w:hAnsi="Arial" w:cs="Arial"/>
        </w:rPr>
        <w:t xml:space="preserve">hierüber bekannter zu machen. Der dahinterstehende werbliche Zweck ist als berechtigtes Interesse im Sinne von Art. 6 Abs. 1 lit. f DSGVO anzusehen. Die Verantwortung für den datenschutzkonformen Betrieb ist durch deren jeweiligen Anbieter zu gewährleisten. Die Datenbearbeitung im Zusammenhang mit diesen Plug-ins </w:t>
      </w:r>
      <w:r w:rsidR="005A3FF9" w:rsidRPr="002B4BE3">
        <w:rPr>
          <w:rFonts w:ascii="Arial" w:hAnsi="Arial" w:cs="Arial"/>
        </w:rPr>
        <w:t>erfolgt</w:t>
      </w:r>
      <w:r w:rsidRPr="002B4BE3">
        <w:rPr>
          <w:rFonts w:ascii="Arial" w:hAnsi="Arial" w:cs="Arial"/>
        </w:rPr>
        <w:t xml:space="preserve"> bei Ihrer Benutzung dieser Plug-ins mit Ihrer Einwilligung.</w:t>
      </w:r>
    </w:p>
    <w:p w14:paraId="06A74061" w14:textId="666070FD" w:rsidR="000D486D" w:rsidRPr="002B4BE3" w:rsidRDefault="002135C3" w:rsidP="00BC69E3">
      <w:pPr>
        <w:pStyle w:val="berschrift3nummeriert"/>
        <w:rPr>
          <w:rFonts w:ascii="Arial" w:hAnsi="Arial" w:cs="Arial"/>
        </w:rPr>
      </w:pPr>
      <w:bookmarkStart w:id="18" w:name="_Toc142065595"/>
      <w:r w:rsidRPr="002B4BE3">
        <w:rPr>
          <w:rFonts w:ascii="Arial" w:hAnsi="Arial" w:cs="Arial"/>
        </w:rPr>
        <w:t>Facebook</w:t>
      </w:r>
      <w:bookmarkEnd w:id="18"/>
    </w:p>
    <w:p w14:paraId="1AEA0122" w14:textId="64BC7508" w:rsidR="00E63EA5" w:rsidRPr="002B4BE3" w:rsidRDefault="00D25B4B" w:rsidP="00994805">
      <w:pPr>
        <w:pStyle w:val="StandardmitAbsatz"/>
        <w:jc w:val="both"/>
        <w:rPr>
          <w:rStyle w:val="None"/>
          <w:rFonts w:ascii="Arial" w:hAnsi="Arial" w:cs="Arial"/>
          <w:color w:val="333333"/>
          <w:u w:color="333333"/>
        </w:rPr>
      </w:pPr>
      <w:r w:rsidRPr="002B4BE3">
        <w:rPr>
          <w:rStyle w:val="None"/>
          <w:rFonts w:ascii="Arial" w:hAnsi="Arial" w:cs="Arial"/>
          <w:color w:val="333333"/>
          <w:u w:color="333333"/>
        </w:rPr>
        <w:t xml:space="preserve">Auf unserer Website werden Plug-ins des sozialen Netzwerks Facebook verwendet, das von der Meta Platforms, Inc., 1601 Willow Road Menlo Park, CA 94025, USA, angeboten wird. Die Facebook Plug-ins sind mit einem Facebook-Logo oder dem Zusatz </w:t>
      </w:r>
      <w:r w:rsidR="00FA07FD" w:rsidRPr="002B4BE3">
        <w:rPr>
          <w:rStyle w:val="None"/>
          <w:rFonts w:ascii="Arial" w:hAnsi="Arial" w:cs="Arial"/>
          <w:color w:val="333333"/>
          <w:u w:color="333333"/>
        </w:rPr>
        <w:t>«</w:t>
      </w:r>
      <w:r w:rsidRPr="002B4BE3">
        <w:rPr>
          <w:rStyle w:val="None"/>
          <w:rFonts w:ascii="Arial" w:hAnsi="Arial" w:cs="Arial"/>
          <w:color w:val="333333"/>
          <w:u w:color="333333"/>
        </w:rPr>
        <w:t>Like</w:t>
      </w:r>
      <w:r w:rsidR="00FA07FD" w:rsidRPr="002B4BE3">
        <w:rPr>
          <w:rStyle w:val="None"/>
          <w:rFonts w:ascii="Arial" w:hAnsi="Arial" w:cs="Arial"/>
          <w:color w:val="333333"/>
          <w:u w:color="333333"/>
        </w:rPr>
        <w:t>»</w:t>
      </w:r>
      <w:r w:rsidRPr="002B4BE3">
        <w:rPr>
          <w:rStyle w:val="None"/>
          <w:rFonts w:ascii="Arial" w:hAnsi="Arial" w:cs="Arial"/>
          <w:color w:val="333333"/>
          <w:u w:color="333333"/>
        </w:rPr>
        <w:t xml:space="preserve"> bzw. </w:t>
      </w:r>
      <w:r w:rsidR="00FA07FD" w:rsidRPr="002B4BE3">
        <w:rPr>
          <w:rStyle w:val="None"/>
          <w:rFonts w:ascii="Arial" w:hAnsi="Arial" w:cs="Arial"/>
          <w:color w:val="333333"/>
          <w:u w:color="333333"/>
        </w:rPr>
        <w:t>«</w:t>
      </w:r>
      <w:r w:rsidRPr="002B4BE3">
        <w:rPr>
          <w:rStyle w:val="None"/>
          <w:rFonts w:ascii="Arial" w:hAnsi="Arial" w:cs="Arial"/>
          <w:color w:val="333333"/>
          <w:u w:color="333333"/>
        </w:rPr>
        <w:t>Share</w:t>
      </w:r>
      <w:r w:rsidR="00FA07FD" w:rsidRPr="002B4BE3">
        <w:rPr>
          <w:rStyle w:val="None"/>
          <w:rFonts w:ascii="Arial" w:hAnsi="Arial" w:cs="Arial"/>
          <w:color w:val="333333"/>
          <w:u w:color="333333"/>
        </w:rPr>
        <w:t>»</w:t>
      </w:r>
      <w:r w:rsidRPr="002B4BE3">
        <w:rPr>
          <w:rStyle w:val="None"/>
          <w:rFonts w:ascii="Arial" w:hAnsi="Arial" w:cs="Arial"/>
          <w:color w:val="333333"/>
          <w:u w:color="333333"/>
        </w:rPr>
        <w:t xml:space="preserve"> gekennzeichnet. </w:t>
      </w:r>
      <w:r w:rsidR="002B4BE3" w:rsidRPr="002B4BE3">
        <w:rPr>
          <w:rFonts w:ascii="Arial" w:hAnsi="Arial" w:cs="Arial"/>
        </w:rPr>
        <w:t>NVVT</w:t>
      </w:r>
      <w:r w:rsidR="00C01F8B" w:rsidRPr="002B4BE3">
        <w:rPr>
          <w:rStyle w:val="None"/>
          <w:rFonts w:ascii="Arial" w:hAnsi="Arial" w:cs="Arial"/>
          <w:color w:val="333333"/>
          <w:u w:color="333333"/>
        </w:rPr>
        <w:t xml:space="preserve"> </w:t>
      </w:r>
      <w:r w:rsidR="00056700" w:rsidRPr="002B4BE3">
        <w:rPr>
          <w:rStyle w:val="None"/>
          <w:rFonts w:ascii="Arial" w:hAnsi="Arial" w:cs="Arial"/>
          <w:color w:val="333333"/>
          <w:u w:color="333333"/>
        </w:rPr>
        <w:t>verwende</w:t>
      </w:r>
      <w:r w:rsidR="001C74F6" w:rsidRPr="002B4BE3">
        <w:rPr>
          <w:rStyle w:val="None"/>
          <w:rFonts w:ascii="Arial" w:hAnsi="Arial" w:cs="Arial"/>
          <w:color w:val="333333"/>
          <w:u w:color="333333"/>
        </w:rPr>
        <w:t>t</w:t>
      </w:r>
      <w:r w:rsidR="00056700" w:rsidRPr="002B4BE3">
        <w:rPr>
          <w:rStyle w:val="None"/>
          <w:rFonts w:ascii="Arial" w:hAnsi="Arial" w:cs="Arial"/>
          <w:color w:val="333333"/>
          <w:u w:color="333333"/>
        </w:rPr>
        <w:t xml:space="preserve"> </w:t>
      </w:r>
      <w:r w:rsidR="00AD5A95" w:rsidRPr="002B4BE3">
        <w:rPr>
          <w:rStyle w:val="None"/>
          <w:rFonts w:ascii="Arial" w:hAnsi="Arial" w:cs="Arial"/>
          <w:color w:val="333333"/>
          <w:u w:color="333333"/>
        </w:rPr>
        <w:t>diese Plug-ins</w:t>
      </w:r>
      <w:r w:rsidR="00056700" w:rsidRPr="002B4BE3">
        <w:rPr>
          <w:rStyle w:val="None"/>
          <w:rFonts w:ascii="Arial" w:hAnsi="Arial" w:cs="Arial"/>
          <w:color w:val="333333"/>
          <w:u w:color="333333"/>
        </w:rPr>
        <w:t xml:space="preserve">, um Facebook-Funktionen und Facebook-Inhalte in </w:t>
      </w:r>
      <w:r w:rsidR="001C74F6" w:rsidRPr="002B4BE3">
        <w:rPr>
          <w:rStyle w:val="None"/>
          <w:rFonts w:ascii="Arial" w:hAnsi="Arial" w:cs="Arial"/>
          <w:color w:val="333333"/>
          <w:u w:color="333333"/>
        </w:rPr>
        <w:t>die</w:t>
      </w:r>
      <w:r w:rsidR="00056700" w:rsidRPr="002B4BE3">
        <w:rPr>
          <w:rStyle w:val="None"/>
          <w:rFonts w:ascii="Arial" w:hAnsi="Arial" w:cs="Arial"/>
          <w:color w:val="333333"/>
          <w:u w:color="333333"/>
        </w:rPr>
        <w:t xml:space="preserve"> Website einbetten zu können. Solche Funktionen sind beispielsweise «Gefällt mir» («Like») oder «Teilen». Dabei kommen auch Cookies zum Einsatz. </w:t>
      </w:r>
      <w:r w:rsidR="009219AF" w:rsidRPr="002B4BE3">
        <w:rPr>
          <w:rStyle w:val="None"/>
          <w:rFonts w:ascii="Arial" w:hAnsi="Arial" w:cs="Arial"/>
          <w:color w:val="333333"/>
          <w:u w:color="333333"/>
        </w:rPr>
        <w:t xml:space="preserve">Eine Übersicht über die Facebook-Plug-ins und deren </w:t>
      </w:r>
      <w:r w:rsidR="009219AF" w:rsidRPr="002B4BE3">
        <w:rPr>
          <w:rFonts w:ascii="Arial" w:hAnsi="Arial" w:cs="Arial"/>
        </w:rPr>
        <w:t>Aussehen</w:t>
      </w:r>
      <w:r w:rsidR="009219AF" w:rsidRPr="002B4BE3">
        <w:rPr>
          <w:rStyle w:val="None"/>
          <w:rFonts w:ascii="Arial" w:hAnsi="Arial" w:cs="Arial"/>
          <w:color w:val="333333"/>
          <w:u w:color="333333"/>
        </w:rPr>
        <w:t xml:space="preserve"> finden Sie unter: </w:t>
      </w:r>
      <w:hyperlink r:id="rId20" w:history="1">
        <w:r w:rsidR="00E63EA5" w:rsidRPr="002B4BE3">
          <w:rPr>
            <w:rStyle w:val="Hyperlink"/>
            <w:rFonts w:ascii="Arial" w:hAnsi="Arial" w:cs="Arial"/>
          </w:rPr>
          <w:t>https://developers.facebook.com/docs/plugins</w:t>
        </w:r>
      </w:hyperlink>
      <w:r w:rsidR="009219AF" w:rsidRPr="002B4BE3">
        <w:rPr>
          <w:rStyle w:val="None"/>
          <w:rFonts w:ascii="Arial" w:hAnsi="Arial" w:cs="Arial"/>
          <w:color w:val="333333"/>
          <w:u w:color="333333"/>
        </w:rPr>
        <w:t>.</w:t>
      </w:r>
    </w:p>
    <w:p w14:paraId="65BB6FB6" w14:textId="188700B3" w:rsidR="00E63EA5" w:rsidRPr="002B4BE3" w:rsidRDefault="00E63EA5" w:rsidP="00994805">
      <w:pPr>
        <w:pStyle w:val="StandardmitAbsatz"/>
        <w:jc w:val="both"/>
        <w:rPr>
          <w:rFonts w:ascii="Arial" w:hAnsi="Arial" w:cs="Arial"/>
          <w:lang w:val="de-DE"/>
        </w:rPr>
      </w:pPr>
      <w:r w:rsidRPr="002B4BE3">
        <w:rPr>
          <w:rFonts w:ascii="Arial" w:hAnsi="Arial" w:cs="Arial"/>
          <w:lang w:val="de-DE"/>
        </w:rPr>
        <w:t xml:space="preserve">Sind Sie bei </w:t>
      </w:r>
      <w:r w:rsidRPr="002B4BE3">
        <w:rPr>
          <w:rStyle w:val="None"/>
          <w:rFonts w:ascii="Arial" w:hAnsi="Arial" w:cs="Arial"/>
          <w:color w:val="333333"/>
          <w:u w:color="333333"/>
        </w:rPr>
        <w:t>Facebook</w:t>
      </w:r>
      <w:r w:rsidRPr="002B4BE3">
        <w:rPr>
          <w:rFonts w:ascii="Arial" w:hAnsi="Arial" w:cs="Arial"/>
          <w:lang w:val="de-DE"/>
        </w:rPr>
        <w:t xml:space="preserve"> eingeloggt, kann Facebook den Besuch unserer Website Ihrem Facebook-Profil unmittelbar zuordnen. Wenn Sie mit den Plug-ins interagieren, z.B. den </w:t>
      </w:r>
      <w:r w:rsidR="003D4AC7" w:rsidRPr="002B4BE3">
        <w:rPr>
          <w:rStyle w:val="None"/>
          <w:rFonts w:ascii="Arial" w:hAnsi="Arial" w:cs="Arial"/>
          <w:color w:val="333333"/>
          <w:u w:color="333333"/>
        </w:rPr>
        <w:t xml:space="preserve">«Like» </w:t>
      </w:r>
      <w:r w:rsidRPr="002B4BE3">
        <w:rPr>
          <w:rFonts w:ascii="Arial" w:hAnsi="Arial" w:cs="Arial"/>
          <w:lang w:val="de-DE"/>
        </w:rPr>
        <w:t>Button betätigen, wird diese Information ebenfalls direkt an einen Server von Facebook übermittelt und dort gespeichert. Die Informationen werden ausserdem auf Ihrem Facebook-Profil veröffentlicht und Ihren Facebook-Freunden angezeigt.</w:t>
      </w:r>
    </w:p>
    <w:p w14:paraId="2DBD12D7" w14:textId="3587B51A" w:rsidR="002135C3" w:rsidRPr="002B4BE3" w:rsidRDefault="00E63EA5" w:rsidP="00994805">
      <w:pPr>
        <w:pStyle w:val="StandardmitAbsatz"/>
        <w:jc w:val="both"/>
        <w:rPr>
          <w:rFonts w:ascii="Arial" w:hAnsi="Arial" w:cs="Arial"/>
          <w:lang w:val="de-DE"/>
        </w:rPr>
      </w:pPr>
      <w:r w:rsidRPr="002B4BE3">
        <w:rPr>
          <w:rFonts w:ascii="Arial" w:hAnsi="Arial" w:cs="Arial"/>
          <w:lang w:val="de-DE"/>
        </w:rPr>
        <w:t xml:space="preserve">Zweck und Umfang der Datenerhebung und die weitere Verarbeitung und Nutzung der Daten durch Facebook sowie Ihre diesbezüglichen Rechte und Einstellungsmöglichkeiten zum Schutz Ihrer Privatsphäre entnehmen Sie bitte den Datenschutzhinweisen von Facebook: </w:t>
      </w:r>
      <w:hyperlink r:id="rId21" w:history="1">
        <w:r w:rsidR="00BE7BA8" w:rsidRPr="002B4BE3">
          <w:rPr>
            <w:rStyle w:val="Hyperlink"/>
            <w:rFonts w:ascii="Arial" w:hAnsi="Arial" w:cs="Arial"/>
            <w:lang w:val="de-DE"/>
          </w:rPr>
          <w:t>www.facebook.com/policy.php</w:t>
        </w:r>
      </w:hyperlink>
      <w:r w:rsidR="00BE7BA8" w:rsidRPr="002B4BE3">
        <w:rPr>
          <w:rFonts w:ascii="Arial" w:hAnsi="Arial" w:cs="Arial"/>
          <w:lang w:val="de-DE"/>
        </w:rPr>
        <w:t>.</w:t>
      </w:r>
    </w:p>
    <w:p w14:paraId="179A12AF" w14:textId="1B235C8D" w:rsidR="002135C3" w:rsidRPr="002B4BE3" w:rsidRDefault="002135C3" w:rsidP="00BC69E3">
      <w:pPr>
        <w:pStyle w:val="berschrift3nummeriert"/>
        <w:rPr>
          <w:rFonts w:ascii="Arial" w:hAnsi="Arial" w:cs="Arial"/>
        </w:rPr>
      </w:pPr>
      <w:bookmarkStart w:id="19" w:name="_Toc142065596"/>
      <w:r w:rsidRPr="002B4BE3">
        <w:rPr>
          <w:rFonts w:ascii="Arial" w:hAnsi="Arial" w:cs="Arial"/>
        </w:rPr>
        <w:t>You</w:t>
      </w:r>
      <w:r w:rsidR="004231AE" w:rsidRPr="002B4BE3">
        <w:rPr>
          <w:rFonts w:ascii="Arial" w:hAnsi="Arial" w:cs="Arial"/>
        </w:rPr>
        <w:t>t</w:t>
      </w:r>
      <w:r w:rsidRPr="002B4BE3">
        <w:rPr>
          <w:rFonts w:ascii="Arial" w:hAnsi="Arial" w:cs="Arial"/>
        </w:rPr>
        <w:t>ube</w:t>
      </w:r>
      <w:bookmarkEnd w:id="19"/>
    </w:p>
    <w:p w14:paraId="1E7F575A" w14:textId="38217CFB" w:rsidR="00B50603" w:rsidRPr="00EF430B" w:rsidRDefault="007520CB" w:rsidP="00EA534F">
      <w:pPr>
        <w:pStyle w:val="StandardmitAbsatz"/>
        <w:jc w:val="both"/>
        <w:rPr>
          <w:rFonts w:ascii="Arial" w:hAnsi="Arial" w:cs="Arial"/>
        </w:rPr>
      </w:pPr>
      <w:r w:rsidRPr="002B4BE3">
        <w:rPr>
          <w:rFonts w:ascii="Arial" w:hAnsi="Arial" w:cs="Arial"/>
        </w:rPr>
        <w:t xml:space="preserve">Auf einigen </w:t>
      </w:r>
      <w:r w:rsidR="008D7A3A" w:rsidRPr="002B4BE3">
        <w:rPr>
          <w:rFonts w:ascii="Arial" w:hAnsi="Arial" w:cs="Arial"/>
        </w:rPr>
        <w:t>Websites</w:t>
      </w:r>
      <w:r w:rsidRPr="00EF430B">
        <w:rPr>
          <w:rFonts w:ascii="Arial" w:hAnsi="Arial" w:cs="Arial"/>
        </w:rPr>
        <w:t xml:space="preserve"> bette</w:t>
      </w:r>
      <w:r w:rsidR="004A2B55" w:rsidRPr="00EF430B">
        <w:rPr>
          <w:rFonts w:ascii="Arial" w:hAnsi="Arial" w:cs="Arial"/>
        </w:rPr>
        <w:t xml:space="preserve">t </w:t>
      </w:r>
      <w:r w:rsidR="002B4BE3">
        <w:rPr>
          <w:rFonts w:ascii="Arial" w:hAnsi="Arial" w:cs="Arial"/>
        </w:rPr>
        <w:t>NVVT</w:t>
      </w:r>
      <w:r w:rsidR="00AB34F2" w:rsidRPr="00EF430B">
        <w:rPr>
          <w:rFonts w:ascii="Arial" w:hAnsi="Arial" w:cs="Arial"/>
        </w:rPr>
        <w:t xml:space="preserve"> </w:t>
      </w:r>
      <w:r w:rsidRPr="00EF430B">
        <w:rPr>
          <w:rFonts w:ascii="Arial" w:hAnsi="Arial" w:cs="Arial"/>
        </w:rPr>
        <w:t xml:space="preserve">Youtube-Videos ein. Betreiber der entsprechenden Plugins ist die YouTube, LLC, 901 Cherry Ave., San Bruno, CA 94066, USA. Wenn Sie eine Seite mit dem YouTube-Plugin besuchen, wird eine Verbindung zu Servern von Youtube hergestellt. Dabei wird Youtube mitgeteilt, welche Seiten Sie besuchen. Wenn Sie in Ihrem Youtube-Account eingeloggt sind, kann </w:t>
      </w:r>
      <w:r w:rsidR="006632BF" w:rsidRPr="00EF430B">
        <w:rPr>
          <w:rFonts w:ascii="Arial" w:hAnsi="Arial" w:cs="Arial"/>
        </w:rPr>
        <w:t xml:space="preserve">Ihnen </w:t>
      </w:r>
      <w:r w:rsidRPr="00EF430B">
        <w:rPr>
          <w:rFonts w:ascii="Arial" w:hAnsi="Arial" w:cs="Arial"/>
        </w:rPr>
        <w:t>Youtube Ihr Surfverhalten persönlich zuordnen. Dies verhindern Sie, indem Sie sich vorher aus Ihrem Youtube-Account ausloggen. Wird ein Youtube-Video gestartet, setzt der Anbieter Cookies ein, die Hinweise über das Nutzerverhalten sammeln. Wer das Speichern von Cookies für das Google-Ad-Programm deaktiviert hat, wird auch beim Anschauen von Youtube-Videos mit keinen solchen Cookies rechnen müssen. Youtube legt aber auch in anderen Cookies nicht-personenbezogene Nutzungsinformationen ab. Möchten Sie dies verhindern, so müssen Sie das Speichern von Cookies i</w:t>
      </w:r>
      <w:r w:rsidR="005167FA" w:rsidRPr="00EF430B">
        <w:rPr>
          <w:rFonts w:ascii="Arial" w:hAnsi="Arial" w:cs="Arial"/>
        </w:rPr>
        <w:t xml:space="preserve">m </w:t>
      </w:r>
      <w:r w:rsidRPr="00EF430B">
        <w:rPr>
          <w:rFonts w:ascii="Arial" w:hAnsi="Arial" w:cs="Arial"/>
        </w:rPr>
        <w:t xml:space="preserve">Browser blockieren. Weitere Informationen zum Datenschutz bei </w:t>
      </w:r>
      <w:r w:rsidR="007B2771" w:rsidRPr="00EF430B">
        <w:rPr>
          <w:rFonts w:ascii="Arial" w:hAnsi="Arial" w:cs="Arial"/>
        </w:rPr>
        <w:t>«</w:t>
      </w:r>
      <w:r w:rsidRPr="00EF430B">
        <w:rPr>
          <w:rFonts w:ascii="Arial" w:hAnsi="Arial" w:cs="Arial"/>
        </w:rPr>
        <w:t>Youtube</w:t>
      </w:r>
      <w:r w:rsidR="007B2771" w:rsidRPr="00EF430B">
        <w:rPr>
          <w:rFonts w:ascii="Arial" w:hAnsi="Arial" w:cs="Arial"/>
        </w:rPr>
        <w:t>»</w:t>
      </w:r>
      <w:r w:rsidRPr="00EF430B">
        <w:rPr>
          <w:rFonts w:ascii="Arial" w:hAnsi="Arial" w:cs="Arial"/>
        </w:rPr>
        <w:t xml:space="preserve"> finden Sie in der Datenschutzerklärung des Anbieters unter: </w:t>
      </w:r>
      <w:hyperlink r:id="rId22" w:history="1">
        <w:r w:rsidR="001E3359" w:rsidRPr="00EF430B">
          <w:rPr>
            <w:rStyle w:val="Hyperlink"/>
            <w:rFonts w:ascii="Arial" w:hAnsi="Arial" w:cs="Arial"/>
          </w:rPr>
          <w:t xml:space="preserve">https://www.google.de/intl/de/policies/privacy/. </w:t>
        </w:r>
      </w:hyperlink>
    </w:p>
    <w:p w14:paraId="59D484E6" w14:textId="129BE8BC" w:rsidR="00121C9F" w:rsidRPr="002B4BE3" w:rsidRDefault="00121C9F" w:rsidP="00BC69E3">
      <w:pPr>
        <w:pStyle w:val="berschrift3nummeriert"/>
        <w:rPr>
          <w:rFonts w:ascii="Arial" w:hAnsi="Arial" w:cs="Arial"/>
        </w:rPr>
      </w:pPr>
      <w:bookmarkStart w:id="20" w:name="_Toc142065597"/>
      <w:r w:rsidRPr="002B4BE3">
        <w:rPr>
          <w:rFonts w:ascii="Arial" w:hAnsi="Arial" w:cs="Arial"/>
        </w:rPr>
        <w:lastRenderedPageBreak/>
        <w:t>Instagram</w:t>
      </w:r>
      <w:bookmarkEnd w:id="20"/>
    </w:p>
    <w:p w14:paraId="5E8DA655" w14:textId="77777777" w:rsidR="008E1F87" w:rsidRPr="002B4BE3" w:rsidRDefault="001E50A0" w:rsidP="008E1F87">
      <w:pPr>
        <w:rPr>
          <w:rStyle w:val="None"/>
          <w:rFonts w:ascii="Arial" w:hAnsi="Arial" w:cs="Arial"/>
          <w:color w:val="333333"/>
          <w:u w:color="333333"/>
        </w:rPr>
      </w:pPr>
      <w:r w:rsidRPr="002B4BE3">
        <w:rPr>
          <w:rStyle w:val="None"/>
          <w:rFonts w:ascii="Arial" w:hAnsi="Arial" w:cs="Arial"/>
          <w:color w:val="333333"/>
          <w:u w:color="333333"/>
        </w:rPr>
        <w:t>Auf unserer Website verwenden wir das Plug-in des sozialen Netzwerks Instagram, das von der Meta Platforms, Inc., 1601 Willow Road Menlo Park, CA 94025, USA, angeboten wird.</w:t>
      </w:r>
      <w:r w:rsidR="0057470E" w:rsidRPr="002B4BE3">
        <w:rPr>
          <w:rStyle w:val="None"/>
          <w:rFonts w:ascii="Arial" w:hAnsi="Arial" w:cs="Arial"/>
          <w:color w:val="333333"/>
          <w:u w:color="333333"/>
        </w:rPr>
        <w:t xml:space="preserve"> </w:t>
      </w:r>
      <w:r w:rsidRPr="002B4BE3">
        <w:rPr>
          <w:rStyle w:val="None"/>
          <w:rFonts w:ascii="Arial" w:hAnsi="Arial" w:cs="Arial"/>
          <w:color w:val="333333"/>
          <w:u w:color="333333"/>
        </w:rPr>
        <w:t xml:space="preserve">Die Daten werden erst dann an den Social-Media-Provider gesendet, wenn </w:t>
      </w:r>
      <w:r w:rsidR="00FE3A1D" w:rsidRPr="002B4BE3">
        <w:rPr>
          <w:rStyle w:val="None"/>
          <w:rFonts w:ascii="Arial" w:hAnsi="Arial" w:cs="Arial"/>
          <w:color w:val="333333"/>
          <w:u w:color="333333"/>
        </w:rPr>
        <w:t xml:space="preserve">Sie </w:t>
      </w:r>
      <w:r w:rsidRPr="002B4BE3">
        <w:rPr>
          <w:rStyle w:val="None"/>
          <w:rFonts w:ascii="Arial" w:hAnsi="Arial" w:cs="Arial"/>
          <w:color w:val="333333"/>
          <w:u w:color="333333"/>
        </w:rPr>
        <w:t>das Social-Media-Plug-in durch Anklicken des ausgewählten Plug-ins aktivier</w:t>
      </w:r>
      <w:r w:rsidR="002C240F" w:rsidRPr="002B4BE3">
        <w:rPr>
          <w:rStyle w:val="None"/>
          <w:rFonts w:ascii="Arial" w:hAnsi="Arial" w:cs="Arial"/>
          <w:color w:val="333333"/>
          <w:u w:color="333333"/>
        </w:rPr>
        <w:t>en</w:t>
      </w:r>
      <w:r w:rsidRPr="002B4BE3">
        <w:rPr>
          <w:rStyle w:val="None"/>
          <w:rFonts w:ascii="Arial" w:hAnsi="Arial" w:cs="Arial"/>
          <w:color w:val="333333"/>
          <w:u w:color="333333"/>
        </w:rPr>
        <w:t xml:space="preserve">. </w:t>
      </w:r>
      <w:r w:rsidR="002C240F" w:rsidRPr="002B4BE3">
        <w:rPr>
          <w:rStyle w:val="None"/>
          <w:rFonts w:ascii="Arial" w:hAnsi="Arial" w:cs="Arial"/>
          <w:color w:val="333333"/>
          <w:u w:color="333333"/>
        </w:rPr>
        <w:t>Sie können</w:t>
      </w:r>
      <w:r w:rsidRPr="002B4BE3">
        <w:rPr>
          <w:rStyle w:val="None"/>
          <w:rFonts w:ascii="Arial" w:hAnsi="Arial" w:cs="Arial"/>
          <w:color w:val="333333"/>
          <w:u w:color="333333"/>
        </w:rPr>
        <w:t xml:space="preserve"> also wählen, wann </w:t>
      </w:r>
      <w:r w:rsidR="00D25022" w:rsidRPr="002B4BE3">
        <w:rPr>
          <w:rStyle w:val="None"/>
          <w:rFonts w:ascii="Arial" w:hAnsi="Arial" w:cs="Arial"/>
          <w:color w:val="333333"/>
          <w:u w:color="333333"/>
        </w:rPr>
        <w:t>Sie</w:t>
      </w:r>
      <w:r w:rsidRPr="002B4BE3">
        <w:rPr>
          <w:rStyle w:val="None"/>
          <w:rFonts w:ascii="Arial" w:hAnsi="Arial" w:cs="Arial"/>
          <w:color w:val="333333"/>
          <w:u w:color="333333"/>
        </w:rPr>
        <w:t xml:space="preserve"> dieses aktivieren möchte</w:t>
      </w:r>
      <w:r w:rsidR="00D25022" w:rsidRPr="002B4BE3">
        <w:rPr>
          <w:rStyle w:val="None"/>
          <w:rFonts w:ascii="Arial" w:hAnsi="Arial" w:cs="Arial"/>
          <w:color w:val="333333"/>
          <w:u w:color="333333"/>
        </w:rPr>
        <w:t>n</w:t>
      </w:r>
      <w:r w:rsidRPr="002B4BE3">
        <w:rPr>
          <w:rStyle w:val="None"/>
          <w:rFonts w:ascii="Arial" w:hAnsi="Arial" w:cs="Arial"/>
          <w:color w:val="333333"/>
          <w:u w:color="333333"/>
        </w:rPr>
        <w:t xml:space="preserve">. In diesem Fall kann Meta während Ihres Besuchs auf der Website eine direkte Verbindung zum Nutzer herstellen, die es Meta ermöglicht, </w:t>
      </w:r>
      <w:r w:rsidR="00C27535" w:rsidRPr="002B4BE3">
        <w:rPr>
          <w:rStyle w:val="None"/>
          <w:rFonts w:ascii="Arial" w:hAnsi="Arial" w:cs="Arial"/>
          <w:color w:val="333333"/>
          <w:u w:color="333333"/>
        </w:rPr>
        <w:t xml:space="preserve">Ihren </w:t>
      </w:r>
      <w:r w:rsidRPr="002B4BE3">
        <w:rPr>
          <w:rStyle w:val="None"/>
          <w:rFonts w:ascii="Arial" w:hAnsi="Arial" w:cs="Arial"/>
          <w:color w:val="333333"/>
          <w:u w:color="333333"/>
        </w:rPr>
        <w:t xml:space="preserve">Besuch zu </w:t>
      </w:r>
      <w:r w:rsidR="00C27535" w:rsidRPr="002B4BE3">
        <w:rPr>
          <w:rStyle w:val="None"/>
          <w:rFonts w:ascii="Arial" w:hAnsi="Arial" w:cs="Arial"/>
          <w:color w:val="333333"/>
          <w:u w:color="333333"/>
        </w:rPr>
        <w:t>er</w:t>
      </w:r>
      <w:r w:rsidRPr="002B4BE3">
        <w:rPr>
          <w:rStyle w:val="None"/>
          <w:rFonts w:ascii="Arial" w:hAnsi="Arial" w:cs="Arial"/>
          <w:color w:val="333333"/>
          <w:u w:color="333333"/>
        </w:rPr>
        <w:t>kennen und die entsprechenden Informationen zu analysieren. Die Weiterverarbeitung der personenbezogenen Daten erfolgt in der Verantwortung von Meta gemäss den Datenschutzgesetzen und den auf ihrer Website veröffentlichten Datenschutzrichtlinien</w:t>
      </w:r>
      <w:r w:rsidR="00D95B85" w:rsidRPr="002B4BE3">
        <w:rPr>
          <w:rStyle w:val="None"/>
          <w:rFonts w:ascii="Arial" w:hAnsi="Arial" w:cs="Arial"/>
          <w:color w:val="333333"/>
          <w:u w:color="333333"/>
        </w:rPr>
        <w:t>:</w:t>
      </w:r>
      <w:r w:rsidRPr="002B4BE3">
        <w:rPr>
          <w:rStyle w:val="None"/>
          <w:rFonts w:ascii="Arial" w:hAnsi="Arial" w:cs="Arial"/>
          <w:color w:val="333333"/>
          <w:u w:color="333333"/>
        </w:rPr>
        <w:t xml:space="preserve"> </w:t>
      </w:r>
    </w:p>
    <w:p w14:paraId="32EA9883" w14:textId="3DD36BAE" w:rsidR="00EA3A3D" w:rsidRPr="002B4BE3" w:rsidRDefault="00183899" w:rsidP="00EA3A3D">
      <w:pPr>
        <w:pStyle w:val="StandardmitAbsatz"/>
        <w:jc w:val="both"/>
        <w:rPr>
          <w:rStyle w:val="None"/>
          <w:rFonts w:ascii="Arial" w:hAnsi="Arial" w:cs="Arial"/>
          <w:color w:val="333333"/>
          <w:u w:color="333333"/>
        </w:rPr>
      </w:pPr>
      <w:hyperlink r:id="rId23" w:history="1">
        <w:r w:rsidR="008E1F87" w:rsidRPr="002B4BE3">
          <w:rPr>
            <w:rStyle w:val="Hyperlink"/>
            <w:rFonts w:ascii="Arial" w:hAnsi="Arial" w:cs="Arial"/>
          </w:rPr>
          <w:t>https://help.instagram.com/519522125107875/?helpref=hc_fnav&amp;bc[0]=Instagram-Hilfebereich&amp;bc[1]=Richtlinien%20und%20Meldungen</w:t>
        </w:r>
      </w:hyperlink>
      <w:r w:rsidR="001E50A0" w:rsidRPr="002B4BE3">
        <w:rPr>
          <w:rStyle w:val="None"/>
          <w:rFonts w:ascii="Arial" w:hAnsi="Arial" w:cs="Arial"/>
          <w:color w:val="333333"/>
          <w:u w:color="333333"/>
        </w:rPr>
        <w:t xml:space="preserve">. </w:t>
      </w:r>
    </w:p>
    <w:p w14:paraId="15B1AC46" w14:textId="25F5B2BD" w:rsidR="00121C9F" w:rsidRPr="002B4BE3" w:rsidRDefault="00121C9F" w:rsidP="00BC69E3">
      <w:pPr>
        <w:pStyle w:val="berschrift3nummeriert"/>
        <w:rPr>
          <w:rFonts w:ascii="Arial" w:hAnsi="Arial" w:cs="Arial"/>
        </w:rPr>
      </w:pPr>
      <w:bookmarkStart w:id="21" w:name="_Toc142065598"/>
      <w:r w:rsidRPr="002B4BE3">
        <w:rPr>
          <w:rFonts w:ascii="Arial" w:hAnsi="Arial" w:cs="Arial"/>
        </w:rPr>
        <w:t>Twitter</w:t>
      </w:r>
      <w:bookmarkEnd w:id="21"/>
    </w:p>
    <w:p w14:paraId="14D1795D" w14:textId="26C5A90E" w:rsidR="00DA212B" w:rsidRPr="002B4BE3" w:rsidRDefault="00DA212B" w:rsidP="00DA212B">
      <w:pPr>
        <w:spacing w:after="150"/>
        <w:rPr>
          <w:rFonts w:ascii="Arial" w:eastAsia="Helvetica Neue" w:hAnsi="Arial" w:cs="Arial"/>
          <w:color w:val="333333"/>
          <w:u w:color="333333"/>
        </w:rPr>
      </w:pPr>
      <w:r w:rsidRPr="002B4BE3">
        <w:rPr>
          <w:rFonts w:ascii="Arial" w:eastAsia="Helvetica Neue" w:hAnsi="Arial" w:cs="Arial"/>
          <w:color w:val="333333"/>
          <w:u w:color="333333"/>
        </w:rPr>
        <w:t>Auf unserer Website haben wir das Social-Media Plug-in des Kurznachrichtennetzwerks Twitter Inc., 1355 Market St, Suite 900, San Francisco, CA 94103, USA, integriert. Die Twitter-Plug-ins (</w:t>
      </w:r>
      <w:r w:rsidR="00A6085C" w:rsidRPr="002B4BE3">
        <w:rPr>
          <w:rFonts w:ascii="Arial" w:eastAsia="Helvetica Neue" w:hAnsi="Arial" w:cs="Arial"/>
          <w:color w:val="333333"/>
          <w:u w:color="333333"/>
        </w:rPr>
        <w:t>«</w:t>
      </w:r>
      <w:r w:rsidRPr="002B4BE3">
        <w:rPr>
          <w:rFonts w:ascii="Arial" w:eastAsia="Helvetica Neue" w:hAnsi="Arial" w:cs="Arial"/>
          <w:color w:val="333333"/>
          <w:u w:color="333333"/>
        </w:rPr>
        <w:t>Twittern</w:t>
      </w:r>
      <w:r w:rsidR="00E412B4" w:rsidRPr="002B4BE3">
        <w:rPr>
          <w:rFonts w:ascii="Arial" w:eastAsia="Helvetica Neue" w:hAnsi="Arial" w:cs="Arial"/>
          <w:color w:val="333333"/>
          <w:u w:color="333333"/>
        </w:rPr>
        <w:t>»</w:t>
      </w:r>
      <w:r w:rsidRPr="002B4BE3">
        <w:rPr>
          <w:rFonts w:ascii="Arial" w:eastAsia="Helvetica Neue" w:hAnsi="Arial" w:cs="Arial"/>
          <w:color w:val="333333"/>
          <w:u w:color="333333"/>
        </w:rPr>
        <w:t xml:space="preserve">-Button) erkennen Sie an dem Twitter-Logo und dem Zusatz </w:t>
      </w:r>
      <w:r w:rsidR="00C61498" w:rsidRPr="002B4BE3">
        <w:rPr>
          <w:rFonts w:ascii="Arial" w:eastAsia="Helvetica Neue" w:hAnsi="Arial" w:cs="Arial"/>
          <w:color w:val="333333"/>
          <w:u w:color="333333"/>
        </w:rPr>
        <w:t>«</w:t>
      </w:r>
      <w:r w:rsidRPr="002B4BE3">
        <w:rPr>
          <w:rFonts w:ascii="Arial" w:eastAsia="Helvetica Neue" w:hAnsi="Arial" w:cs="Arial"/>
          <w:color w:val="333333"/>
          <w:u w:color="333333"/>
        </w:rPr>
        <w:t>Twittern</w:t>
      </w:r>
      <w:r w:rsidR="00C61498" w:rsidRPr="002B4BE3">
        <w:rPr>
          <w:rFonts w:ascii="Arial" w:eastAsia="Helvetica Neue" w:hAnsi="Arial" w:cs="Arial"/>
          <w:color w:val="333333"/>
          <w:u w:color="333333"/>
        </w:rPr>
        <w:t>»</w:t>
      </w:r>
      <w:r w:rsidRPr="002B4BE3">
        <w:rPr>
          <w:rFonts w:ascii="Arial" w:eastAsia="Helvetica Neue" w:hAnsi="Arial" w:cs="Arial"/>
          <w:color w:val="333333"/>
          <w:u w:color="333333"/>
        </w:rPr>
        <w:t>. Wenn Sie eine Seite unseres Webauftritts aufrufen, die ein solches Plug-in enthält, wird eine direkte Verbindung zwischen Ihrem Browser und dem Twitter-Server hergestellt. Twitter erhält dadurch die Information, dass Sie mit Ihrer IP-Adresse unsere Seite besucht haben. Wenn Sie den Twitter-Button anklicken, während Sie in Ihrem Twitter-Account eingeloggt sind, können Sie die Inhalte unserer Seiten auf Ihrem Twitter-Profil verlinken. Dadurch kann Twitter den Besuch unserer Seiten Ihrem Benutzerkonto zuordnen.</w:t>
      </w:r>
    </w:p>
    <w:p w14:paraId="7678D15D" w14:textId="362A1FE0" w:rsidR="00DA212B" w:rsidRPr="002B4BE3" w:rsidRDefault="00DA212B" w:rsidP="00DA212B">
      <w:pPr>
        <w:spacing w:after="150"/>
        <w:jc w:val="both"/>
        <w:rPr>
          <w:rFonts w:ascii="Arial" w:eastAsia="Helvetica Neue" w:hAnsi="Arial" w:cs="Arial"/>
          <w:color w:val="333333"/>
          <w:u w:color="333333"/>
        </w:rPr>
      </w:pPr>
      <w:r w:rsidRPr="002B4BE3">
        <w:rPr>
          <w:rFonts w:ascii="Arial" w:eastAsia="Helvetica Neue" w:hAnsi="Arial" w:cs="Arial"/>
          <w:color w:val="333333"/>
          <w:u w:color="333333"/>
        </w:rPr>
        <w:t xml:space="preserve">Wir weisen darauf hin, dass wir als Anbieter der Seiten keine Kenntnis vom Inhalt der übermittelten Daten sowie deren Nutzung durch Twitter erhalten. Weitere Informationen hierzu finden Sie hier: </w:t>
      </w:r>
      <w:hyperlink r:id="rId24" w:history="1">
        <w:r w:rsidR="009D6FD4" w:rsidRPr="002B4BE3">
          <w:rPr>
            <w:rStyle w:val="Hyperlink"/>
            <w:rFonts w:ascii="Arial" w:eastAsia="Helvetica Neue" w:hAnsi="Arial" w:cs="Arial"/>
          </w:rPr>
          <w:t>http://twitter.com/privacy</w:t>
        </w:r>
      </w:hyperlink>
      <w:r w:rsidR="009D6FD4" w:rsidRPr="002B4BE3">
        <w:rPr>
          <w:rFonts w:ascii="Arial" w:eastAsia="Helvetica Neue" w:hAnsi="Arial" w:cs="Arial"/>
          <w:color w:val="333333"/>
          <w:u w:color="333333"/>
        </w:rPr>
        <w:t>.</w:t>
      </w:r>
    </w:p>
    <w:p w14:paraId="09E11687" w14:textId="242CD7FD" w:rsidR="00402645" w:rsidRPr="002B4BE3" w:rsidRDefault="00402645" w:rsidP="00CA083D">
      <w:pPr>
        <w:pStyle w:val="StandardmitAbsatz"/>
        <w:jc w:val="both"/>
        <w:rPr>
          <w:rFonts w:ascii="Arial" w:hAnsi="Arial" w:cs="Arial"/>
          <w:u w:color="333333"/>
        </w:rPr>
      </w:pPr>
      <w:r w:rsidRPr="002B4BE3">
        <w:rPr>
          <w:rStyle w:val="None"/>
          <w:rFonts w:ascii="Arial" w:hAnsi="Arial" w:cs="Arial"/>
          <w:color w:val="333333"/>
          <w:u w:color="333333"/>
        </w:rPr>
        <w:t>Bitte lesen Sie die Datenschutzerklärungen Ihrer sozialen Netzwerke sorgfältig durch, um detaillierte Informationen über die Erhebung und Übermittlung personenbezogener Daten, Ihre Rechte, und wie Sie zufriedenstellende Datenschutzeinstellungen erreichen können, zu erhalten.</w:t>
      </w:r>
    </w:p>
    <w:p w14:paraId="12887598" w14:textId="729FA30D" w:rsidR="00DE624D" w:rsidRPr="002B4BE3" w:rsidRDefault="00DE624D" w:rsidP="00960506">
      <w:pPr>
        <w:pStyle w:val="berschrift2nummeriert"/>
        <w:rPr>
          <w:rFonts w:ascii="Arial" w:hAnsi="Arial" w:cs="Arial"/>
        </w:rPr>
      </w:pPr>
      <w:bookmarkStart w:id="22" w:name="_Toc142065599"/>
      <w:r w:rsidRPr="002B4BE3">
        <w:rPr>
          <w:rFonts w:ascii="Arial" w:hAnsi="Arial" w:cs="Arial"/>
        </w:rPr>
        <w:t>Ne</w:t>
      </w:r>
      <w:r w:rsidR="001260C5" w:rsidRPr="002B4BE3">
        <w:rPr>
          <w:rFonts w:ascii="Arial" w:hAnsi="Arial" w:cs="Arial"/>
        </w:rPr>
        <w:t>wsletter</w:t>
      </w:r>
      <w:bookmarkEnd w:id="22"/>
    </w:p>
    <w:p w14:paraId="04329DD2" w14:textId="393879F6" w:rsidR="00AA0080" w:rsidRPr="00EF430B" w:rsidRDefault="00AA0080" w:rsidP="004509F7">
      <w:pPr>
        <w:pStyle w:val="StandardmitAbsatz"/>
        <w:jc w:val="both"/>
        <w:rPr>
          <w:rFonts w:ascii="Arial" w:hAnsi="Arial" w:cs="Arial"/>
          <w:lang w:eastAsia="de-CH"/>
        </w:rPr>
      </w:pPr>
      <w:r w:rsidRPr="00EF430B">
        <w:rPr>
          <w:rFonts w:ascii="Arial" w:hAnsi="Arial" w:cs="Arial"/>
          <w:lang w:eastAsia="de-CH"/>
        </w:rPr>
        <w:t>Wenn Sie sich für unseren Newsletter anmelden, verwenden wir Ihre E-Mail-Adresse, um Ihnen Informationen über unsere Dienstleistungen sowie andere kommerzielle Mitteilungen (z.B. Ankündigungen von Veranstaltungen, Kursen, Schulungen</w:t>
      </w:r>
      <w:r w:rsidR="00A66212" w:rsidRPr="00EF430B">
        <w:rPr>
          <w:rFonts w:ascii="Arial" w:hAnsi="Arial" w:cs="Arial"/>
          <w:lang w:eastAsia="de-CH"/>
        </w:rPr>
        <w:t>, Spendenaufrufe</w:t>
      </w:r>
      <w:r w:rsidRPr="00EF430B">
        <w:rPr>
          <w:rFonts w:ascii="Arial" w:hAnsi="Arial" w:cs="Arial"/>
          <w:lang w:eastAsia="de-CH"/>
        </w:rPr>
        <w:t xml:space="preserve"> und Umfragen) zuzusenden, die für Sie von Interesse sein könnten. Dabei verwenden wir den Dienst Mailchimp mit Hauptsitz in den USA mit der Adresse: The Rocket Science Group, LLC, 675 Ponce de Leon Ave NE, Suite 5000, Atlanta, GA 30308 USA. Die Server befinden sich ebenfalls in den USA. Das bedeutet, dass von uns verarbeitete Daten in die Vereinigten Staaten übertragen, gespeichert oder verarbeitet werden können.</w:t>
      </w:r>
    </w:p>
    <w:p w14:paraId="54C509A4" w14:textId="1B552487" w:rsidR="00DE624D" w:rsidRPr="00EF430B" w:rsidRDefault="00AA0080" w:rsidP="004509F7">
      <w:pPr>
        <w:pStyle w:val="StandardmitAbsatz"/>
        <w:jc w:val="both"/>
        <w:rPr>
          <w:rFonts w:ascii="Arial" w:hAnsi="Arial" w:cs="Arial"/>
        </w:rPr>
      </w:pPr>
      <w:r w:rsidRPr="002B4BE3">
        <w:rPr>
          <w:rFonts w:ascii="Arial" w:hAnsi="Arial" w:cs="Arial"/>
          <w:lang w:eastAsia="de-CH"/>
        </w:rPr>
        <w:t xml:space="preserve">Für die </w:t>
      </w:r>
      <w:r w:rsidRPr="002B4BE3">
        <w:rPr>
          <w:rFonts w:ascii="Arial" w:hAnsi="Arial" w:cs="Arial"/>
        </w:rPr>
        <w:t>Anmeldung</w:t>
      </w:r>
      <w:r w:rsidRPr="002B4BE3">
        <w:rPr>
          <w:rFonts w:ascii="Arial" w:hAnsi="Arial" w:cs="Arial"/>
          <w:lang w:eastAsia="de-CH"/>
        </w:rPr>
        <w:t xml:space="preserve"> des Newsletters verwenden wir aus Sicherheitsgründen das sogenannte </w:t>
      </w:r>
      <w:r w:rsidR="00314752" w:rsidRPr="002B4BE3">
        <w:rPr>
          <w:rFonts w:ascii="Arial" w:hAnsi="Arial" w:cs="Arial"/>
          <w:lang w:eastAsia="de-CH"/>
        </w:rPr>
        <w:t>«</w:t>
      </w:r>
      <w:r w:rsidRPr="002B4BE3">
        <w:rPr>
          <w:rFonts w:ascii="Arial" w:hAnsi="Arial" w:cs="Arial"/>
          <w:lang w:eastAsia="de-CH"/>
        </w:rPr>
        <w:t>Double Opt-In</w:t>
      </w:r>
      <w:r w:rsidR="00314752" w:rsidRPr="002B4BE3">
        <w:rPr>
          <w:rFonts w:ascii="Arial" w:hAnsi="Arial" w:cs="Arial"/>
          <w:lang w:eastAsia="de-CH"/>
        </w:rPr>
        <w:t>»</w:t>
      </w:r>
      <w:r w:rsidRPr="002B4BE3">
        <w:rPr>
          <w:rFonts w:ascii="Arial" w:hAnsi="Arial" w:cs="Arial"/>
          <w:lang w:eastAsia="de-CH"/>
        </w:rPr>
        <w:t xml:space="preserve"> Verfahren. Nach der Anmeldung senden wir auf die bei der Anmeldung angegebene E-Mail-Adresse eine Bestätigungs-E-Mail mit einem Link, welcher von Ihnen angeklickt werden muss</w:t>
      </w:r>
      <w:r w:rsidR="006F19AC" w:rsidRPr="002B4BE3">
        <w:rPr>
          <w:rFonts w:ascii="Arial" w:hAnsi="Arial" w:cs="Arial"/>
          <w:lang w:eastAsia="de-CH"/>
        </w:rPr>
        <w:t>,</w:t>
      </w:r>
      <w:r w:rsidRPr="002B4BE3">
        <w:rPr>
          <w:rFonts w:ascii="Arial" w:hAnsi="Arial" w:cs="Arial"/>
          <w:lang w:eastAsia="de-CH"/>
        </w:rPr>
        <w:t xml:space="preserve"> um definitiv zu bestätigen, dass der Newsletter zugestellt werden soll.</w:t>
      </w:r>
      <w:r w:rsidR="00AB0A68" w:rsidRPr="002B4BE3">
        <w:rPr>
          <w:rFonts w:ascii="Arial" w:hAnsi="Arial" w:cs="Arial"/>
          <w:lang w:eastAsia="de-CH"/>
        </w:rPr>
        <w:t xml:space="preserve"> </w:t>
      </w:r>
      <w:r w:rsidR="002C10ED" w:rsidRPr="002B4BE3">
        <w:rPr>
          <w:rFonts w:ascii="Arial" w:hAnsi="Arial" w:cs="Arial"/>
          <w:lang w:eastAsia="de-CH"/>
        </w:rPr>
        <w:t xml:space="preserve">Sie können sich jederzeit von solchen Newsletter-E-Mails abmelden, indem Sie auf den markierten Link </w:t>
      </w:r>
      <w:r w:rsidR="00381FD2" w:rsidRPr="002B4BE3">
        <w:rPr>
          <w:rFonts w:ascii="Arial" w:hAnsi="Arial" w:cs="Arial"/>
          <w:lang w:eastAsia="de-CH"/>
        </w:rPr>
        <w:t>«</w:t>
      </w:r>
      <w:r w:rsidR="002C10ED" w:rsidRPr="002B4BE3">
        <w:rPr>
          <w:rFonts w:ascii="Arial" w:hAnsi="Arial" w:cs="Arial"/>
          <w:lang w:eastAsia="de-CH"/>
        </w:rPr>
        <w:t>Abmelden von dieser Liste</w:t>
      </w:r>
      <w:r w:rsidR="00381FD2" w:rsidRPr="002B4BE3">
        <w:rPr>
          <w:rFonts w:ascii="Arial" w:hAnsi="Arial" w:cs="Arial"/>
          <w:lang w:eastAsia="de-CH"/>
        </w:rPr>
        <w:t>»</w:t>
      </w:r>
      <w:r w:rsidR="002C10ED" w:rsidRPr="002B4BE3">
        <w:rPr>
          <w:rFonts w:ascii="Arial" w:hAnsi="Arial" w:cs="Arial"/>
          <w:lang w:eastAsia="de-CH"/>
        </w:rPr>
        <w:t xml:space="preserve"> am Ende jeder E-Mail klicken oder uns direkt per E-Mail unter </w:t>
      </w:r>
      <w:r w:rsidR="002C10ED" w:rsidRPr="002B4BE3">
        <w:rPr>
          <w:rFonts w:ascii="Arial" w:hAnsi="Arial" w:cs="Arial"/>
        </w:rPr>
        <w:t xml:space="preserve"> </w:t>
      </w:r>
      <w:hyperlink r:id="rId25" w:history="1">
        <w:r w:rsidR="00381FD2" w:rsidRPr="002B4BE3">
          <w:rPr>
            <w:rStyle w:val="Hyperlink"/>
            <w:rFonts w:ascii="Arial" w:hAnsi="Arial" w:cs="Arial"/>
          </w:rPr>
          <w:t>info@birdlife.ch</w:t>
        </w:r>
      </w:hyperlink>
      <w:r w:rsidR="00381FD2" w:rsidRPr="002B4BE3">
        <w:rPr>
          <w:rFonts w:ascii="Arial" w:hAnsi="Arial" w:cs="Arial"/>
        </w:rPr>
        <w:t xml:space="preserve"> </w:t>
      </w:r>
      <w:r w:rsidR="002C10ED" w:rsidRPr="002B4BE3">
        <w:rPr>
          <w:rFonts w:ascii="Arial" w:hAnsi="Arial" w:cs="Arial"/>
          <w:lang w:eastAsia="de-CH"/>
        </w:rPr>
        <w:t>kontaktieren</w:t>
      </w:r>
      <w:r w:rsidR="002C10ED" w:rsidRPr="00EF430B">
        <w:rPr>
          <w:rFonts w:ascii="Arial" w:hAnsi="Arial" w:cs="Arial"/>
          <w:lang w:eastAsia="de-CH"/>
        </w:rPr>
        <w:t>.</w:t>
      </w:r>
    </w:p>
    <w:p w14:paraId="19563EEB" w14:textId="79352CA0" w:rsidR="00763E19" w:rsidRPr="00EF430B" w:rsidRDefault="003E6015" w:rsidP="00763E19">
      <w:pPr>
        <w:pStyle w:val="berschrift1nummeriert"/>
        <w:rPr>
          <w:rFonts w:ascii="Arial" w:hAnsi="Arial" w:cs="Arial"/>
        </w:rPr>
      </w:pPr>
      <w:bookmarkStart w:id="23" w:name="_Toc142065600"/>
      <w:r w:rsidRPr="00EF430B">
        <w:rPr>
          <w:rFonts w:ascii="Arial" w:hAnsi="Arial" w:cs="Arial"/>
        </w:rPr>
        <w:t>Umgang mit Bildern</w:t>
      </w:r>
      <w:bookmarkEnd w:id="23"/>
    </w:p>
    <w:p w14:paraId="1A9198C7" w14:textId="49DD058E" w:rsidR="003F695C" w:rsidRPr="00EF430B" w:rsidRDefault="008B1A43" w:rsidP="007962FF">
      <w:pPr>
        <w:pStyle w:val="StandardmitAbsatz"/>
        <w:jc w:val="both"/>
        <w:rPr>
          <w:rFonts w:ascii="Arial" w:hAnsi="Arial" w:cs="Arial"/>
        </w:rPr>
      </w:pPr>
      <w:r w:rsidRPr="00EF430B">
        <w:rPr>
          <w:rFonts w:ascii="Arial" w:hAnsi="Arial" w:cs="Arial"/>
        </w:rPr>
        <w:t xml:space="preserve">Bei </w:t>
      </w:r>
      <w:r w:rsidR="00812245" w:rsidRPr="00EF430B">
        <w:rPr>
          <w:rFonts w:ascii="Arial" w:hAnsi="Arial" w:cs="Arial"/>
        </w:rPr>
        <w:t xml:space="preserve">der </w:t>
      </w:r>
      <w:r w:rsidRPr="00EF430B">
        <w:rPr>
          <w:rFonts w:ascii="Arial" w:hAnsi="Arial" w:cs="Arial"/>
        </w:rPr>
        <w:t>Verwendung und Veröffentlichung von Bildern</w:t>
      </w:r>
      <w:r w:rsidR="00CB2521" w:rsidRPr="00EF430B">
        <w:rPr>
          <w:rFonts w:ascii="Arial" w:hAnsi="Arial" w:cs="Arial"/>
        </w:rPr>
        <w:t xml:space="preserve"> </w:t>
      </w:r>
      <w:r w:rsidR="006346BB" w:rsidRPr="00EF430B">
        <w:rPr>
          <w:rFonts w:ascii="Arial" w:hAnsi="Arial" w:cs="Arial"/>
        </w:rPr>
        <w:t>hält</w:t>
      </w:r>
      <w:r w:rsidR="00BD4841" w:rsidRPr="00EF430B">
        <w:rPr>
          <w:rFonts w:ascii="Arial" w:hAnsi="Arial" w:cs="Arial"/>
        </w:rPr>
        <w:t xml:space="preserve"> sich </w:t>
      </w:r>
      <w:r w:rsidR="002B4BE3">
        <w:rPr>
          <w:rFonts w:ascii="Arial" w:hAnsi="Arial" w:cs="Arial"/>
        </w:rPr>
        <w:t>NVVT</w:t>
      </w:r>
      <w:r w:rsidR="001012DD" w:rsidRPr="00EF430B">
        <w:rPr>
          <w:rFonts w:ascii="Arial" w:hAnsi="Arial" w:cs="Arial"/>
        </w:rPr>
        <w:t xml:space="preserve"> </w:t>
      </w:r>
      <w:r w:rsidR="00CB2521" w:rsidRPr="00EF430B">
        <w:rPr>
          <w:rFonts w:ascii="Arial" w:hAnsi="Arial" w:cs="Arial"/>
        </w:rPr>
        <w:t xml:space="preserve">an die </w:t>
      </w:r>
      <w:r w:rsidR="00812245" w:rsidRPr="00EF430B">
        <w:rPr>
          <w:rFonts w:ascii="Arial" w:hAnsi="Arial" w:cs="Arial"/>
        </w:rPr>
        <w:t>u</w:t>
      </w:r>
      <w:r w:rsidR="00CB2521" w:rsidRPr="00EF430B">
        <w:rPr>
          <w:rFonts w:ascii="Arial" w:hAnsi="Arial" w:cs="Arial"/>
        </w:rPr>
        <w:t xml:space="preserve">rheberrechtlichen </w:t>
      </w:r>
      <w:r w:rsidR="00AA0756" w:rsidRPr="00EF430B">
        <w:rPr>
          <w:rFonts w:ascii="Arial" w:hAnsi="Arial" w:cs="Arial"/>
        </w:rPr>
        <w:t>Gesetzesbestimmungen</w:t>
      </w:r>
      <w:r w:rsidRPr="00EF430B">
        <w:rPr>
          <w:rFonts w:ascii="Arial" w:hAnsi="Arial" w:cs="Arial"/>
        </w:rPr>
        <w:t>.</w:t>
      </w:r>
      <w:r w:rsidR="00240916" w:rsidRPr="00EF430B">
        <w:rPr>
          <w:rFonts w:ascii="Arial" w:hAnsi="Arial" w:cs="Arial"/>
        </w:rPr>
        <w:t xml:space="preserve"> </w:t>
      </w:r>
      <w:r w:rsidR="00C25C53" w:rsidRPr="00EF430B">
        <w:rPr>
          <w:rFonts w:ascii="Arial" w:hAnsi="Arial" w:cs="Arial"/>
        </w:rPr>
        <w:t>Wir</w:t>
      </w:r>
      <w:r w:rsidR="00240916" w:rsidRPr="00EF430B">
        <w:rPr>
          <w:rFonts w:ascii="Arial" w:hAnsi="Arial" w:cs="Arial"/>
        </w:rPr>
        <w:t xml:space="preserve"> veröffentlich</w:t>
      </w:r>
      <w:r w:rsidR="00C25C53" w:rsidRPr="00EF430B">
        <w:rPr>
          <w:rFonts w:ascii="Arial" w:hAnsi="Arial" w:cs="Arial"/>
        </w:rPr>
        <w:t>en</w:t>
      </w:r>
      <w:r w:rsidR="00240916" w:rsidRPr="00EF430B">
        <w:rPr>
          <w:rFonts w:ascii="Arial" w:hAnsi="Arial" w:cs="Arial"/>
        </w:rPr>
        <w:t xml:space="preserve"> weder auf </w:t>
      </w:r>
      <w:r w:rsidR="00BD4841" w:rsidRPr="00EF430B">
        <w:rPr>
          <w:rFonts w:ascii="Arial" w:hAnsi="Arial" w:cs="Arial"/>
        </w:rPr>
        <w:t>de</w:t>
      </w:r>
      <w:r w:rsidR="00C25C53" w:rsidRPr="00EF430B">
        <w:rPr>
          <w:rFonts w:ascii="Arial" w:hAnsi="Arial" w:cs="Arial"/>
        </w:rPr>
        <w:t>r</w:t>
      </w:r>
      <w:r w:rsidR="00BD4841" w:rsidRPr="00EF430B">
        <w:rPr>
          <w:rFonts w:ascii="Arial" w:hAnsi="Arial" w:cs="Arial"/>
        </w:rPr>
        <w:t xml:space="preserve"> eigenen</w:t>
      </w:r>
      <w:r w:rsidR="00240916" w:rsidRPr="00EF430B">
        <w:rPr>
          <w:rFonts w:ascii="Arial" w:hAnsi="Arial" w:cs="Arial"/>
        </w:rPr>
        <w:t xml:space="preserve"> </w:t>
      </w:r>
      <w:r w:rsidR="007962FF" w:rsidRPr="00EF430B">
        <w:rPr>
          <w:rFonts w:ascii="Arial" w:hAnsi="Arial" w:cs="Arial"/>
        </w:rPr>
        <w:t>Website</w:t>
      </w:r>
      <w:r w:rsidR="00240916" w:rsidRPr="00EF430B">
        <w:rPr>
          <w:rFonts w:ascii="Arial" w:hAnsi="Arial" w:cs="Arial"/>
        </w:rPr>
        <w:t xml:space="preserve"> noch in </w:t>
      </w:r>
      <w:r w:rsidR="00BD4841" w:rsidRPr="00EF430B">
        <w:rPr>
          <w:rFonts w:ascii="Arial" w:hAnsi="Arial" w:cs="Arial"/>
        </w:rPr>
        <w:t>den eigenen</w:t>
      </w:r>
      <w:r w:rsidR="00240916" w:rsidRPr="00EF430B">
        <w:rPr>
          <w:rFonts w:ascii="Arial" w:hAnsi="Arial" w:cs="Arial"/>
        </w:rPr>
        <w:t xml:space="preserve"> digitalen und physischen Publikationen sowie Dokumenten </w:t>
      </w:r>
      <w:r w:rsidR="00F25349" w:rsidRPr="00EF430B">
        <w:rPr>
          <w:rFonts w:ascii="Arial" w:hAnsi="Arial" w:cs="Arial"/>
        </w:rPr>
        <w:t>Personenf</w:t>
      </w:r>
      <w:r w:rsidR="00240916" w:rsidRPr="00EF430B">
        <w:rPr>
          <w:rFonts w:ascii="Arial" w:hAnsi="Arial" w:cs="Arial"/>
        </w:rPr>
        <w:t>otos</w:t>
      </w:r>
      <w:r w:rsidR="003718BD" w:rsidRPr="00EF430B">
        <w:rPr>
          <w:rFonts w:ascii="Arial" w:hAnsi="Arial" w:cs="Arial"/>
        </w:rPr>
        <w:t xml:space="preserve"> oder Fotos</w:t>
      </w:r>
      <w:r w:rsidR="00240916" w:rsidRPr="00EF430B">
        <w:rPr>
          <w:rFonts w:ascii="Arial" w:hAnsi="Arial" w:cs="Arial"/>
        </w:rPr>
        <w:t>, ohne Einwilligung der betreffenden Personen</w:t>
      </w:r>
      <w:r w:rsidR="004500AD" w:rsidRPr="00EF430B">
        <w:rPr>
          <w:rFonts w:ascii="Arial" w:hAnsi="Arial" w:cs="Arial"/>
        </w:rPr>
        <w:t xml:space="preserve"> oder </w:t>
      </w:r>
      <w:r w:rsidR="003718BD" w:rsidRPr="00EF430B">
        <w:rPr>
          <w:rFonts w:ascii="Arial" w:hAnsi="Arial" w:cs="Arial"/>
        </w:rPr>
        <w:t>Fotografen.</w:t>
      </w:r>
    </w:p>
    <w:p w14:paraId="0176AC0A" w14:textId="77777777" w:rsidR="003F695C" w:rsidRPr="002B4BE3" w:rsidRDefault="003F695C" w:rsidP="003F695C">
      <w:pPr>
        <w:pStyle w:val="berschrift1nummeriert"/>
        <w:rPr>
          <w:rFonts w:ascii="Arial" w:hAnsi="Arial" w:cs="Arial"/>
        </w:rPr>
      </w:pPr>
      <w:bookmarkStart w:id="24" w:name="_Toc142065601"/>
      <w:r w:rsidRPr="002B4BE3">
        <w:rPr>
          <w:rFonts w:ascii="Arial" w:hAnsi="Arial" w:cs="Arial"/>
        </w:rPr>
        <w:t>Datensicherheit</w:t>
      </w:r>
      <w:bookmarkEnd w:id="24"/>
    </w:p>
    <w:p w14:paraId="1C12348C" w14:textId="6686DC34" w:rsidR="003F695C" w:rsidRPr="002B4BE3" w:rsidRDefault="002B4BE3" w:rsidP="00B76C56">
      <w:pPr>
        <w:pStyle w:val="StandardmitAbsatz"/>
        <w:jc w:val="both"/>
        <w:rPr>
          <w:rFonts w:ascii="Arial" w:hAnsi="Arial" w:cs="Arial"/>
        </w:rPr>
      </w:pPr>
      <w:r w:rsidRPr="002B4BE3">
        <w:rPr>
          <w:rFonts w:ascii="Arial" w:hAnsi="Arial" w:cs="Arial"/>
        </w:rPr>
        <w:t>NVVT</w:t>
      </w:r>
      <w:r w:rsidR="007962FF" w:rsidRPr="002B4BE3">
        <w:rPr>
          <w:rFonts w:ascii="Arial" w:hAnsi="Arial" w:cs="Arial"/>
        </w:rPr>
        <w:t xml:space="preserve"> </w:t>
      </w:r>
      <w:r w:rsidR="003F695C" w:rsidRPr="002B4BE3">
        <w:rPr>
          <w:rFonts w:ascii="Arial" w:hAnsi="Arial" w:cs="Arial"/>
          <w:lang w:val="de-DE"/>
        </w:rPr>
        <w:t xml:space="preserve">trifft angemessene sowie geeignete technische und organisatorische Massnahmen, um den Datenschutz und insbesondere die Datensicherheit zu gewährleisten. Die Datenübertragung erfolgt mittels SSL-Verschlüsselung (zu erkennen an https:// in der Adresszeile des Browsers). Der Zugang zur </w:t>
      </w:r>
      <w:r w:rsidR="003F695C" w:rsidRPr="002B4BE3">
        <w:rPr>
          <w:rFonts w:ascii="Arial" w:hAnsi="Arial" w:cs="Arial"/>
          <w:lang w:val="de-DE"/>
        </w:rPr>
        <w:lastRenderedPageBreak/>
        <w:t>Adressdatenbank erfolgt über ein Berechtigungsverfahren.</w:t>
      </w:r>
      <w:r w:rsidR="003F41B8" w:rsidRPr="002B4BE3">
        <w:rPr>
          <w:rFonts w:ascii="Arial" w:hAnsi="Arial" w:cs="Arial"/>
          <w:lang w:val="de-DE"/>
        </w:rPr>
        <w:t xml:space="preserve"> Alle Mitarbeitenden von BirdLife Schweiz, die Umgang mit Personendaten haben, sind zur Einhaltung des Datenschutzes verpflichtet.</w:t>
      </w:r>
    </w:p>
    <w:p w14:paraId="50CFB1C8" w14:textId="77777777" w:rsidR="003F695C" w:rsidRPr="002B4BE3" w:rsidRDefault="003F695C" w:rsidP="003F695C">
      <w:pPr>
        <w:pStyle w:val="berschrift1nummeriert"/>
        <w:rPr>
          <w:rFonts w:ascii="Arial" w:hAnsi="Arial" w:cs="Arial"/>
        </w:rPr>
      </w:pPr>
      <w:bookmarkStart w:id="25" w:name="_Toc142065602"/>
      <w:r w:rsidRPr="002B4BE3">
        <w:rPr>
          <w:rFonts w:ascii="Arial" w:hAnsi="Arial" w:cs="Arial"/>
        </w:rPr>
        <w:t>Rechte</w:t>
      </w:r>
      <w:bookmarkEnd w:id="25"/>
    </w:p>
    <w:p w14:paraId="784C1954" w14:textId="2EBFB01B" w:rsidR="003F695C" w:rsidRPr="00EF430B" w:rsidRDefault="003F695C" w:rsidP="005B7F11">
      <w:pPr>
        <w:pStyle w:val="StandardmitAbsatz"/>
        <w:jc w:val="both"/>
        <w:rPr>
          <w:rFonts w:ascii="Arial" w:hAnsi="Arial" w:cs="Arial"/>
        </w:rPr>
      </w:pPr>
      <w:r w:rsidRPr="00EF430B">
        <w:rPr>
          <w:rFonts w:ascii="Arial" w:hAnsi="Arial" w:cs="Arial"/>
          <w:lang w:val="de-DE"/>
        </w:rPr>
        <w:t xml:space="preserve">Sie können von </w:t>
      </w:r>
      <w:r w:rsidR="002B4BE3">
        <w:rPr>
          <w:rFonts w:ascii="Arial" w:hAnsi="Arial" w:cs="Arial"/>
        </w:rPr>
        <w:t>NVVT</w:t>
      </w:r>
      <w:r w:rsidR="002B4BE3" w:rsidRPr="00EF430B">
        <w:rPr>
          <w:rFonts w:ascii="Arial" w:hAnsi="Arial" w:cs="Arial"/>
          <w:lang w:val="de-DE"/>
        </w:rPr>
        <w:t>-Auskunft</w:t>
      </w:r>
      <w:r w:rsidRPr="00EF430B">
        <w:rPr>
          <w:rFonts w:ascii="Arial" w:hAnsi="Arial" w:cs="Arial"/>
          <w:lang w:val="de-DE"/>
        </w:rPr>
        <w:t xml:space="preserve"> darüber verlangen, ob personenbezogene Daten über Sie verarbeitet werden. Darüber hinaus haben Sie das Recht, die Berichtigung, Vernichtung oder Einschränkung personenbezogener Daten über sich selbst zu verlangen sowie der Verarbeitung personenbezogener Daten zu widersprechen, </w:t>
      </w:r>
      <w:r w:rsidRPr="00EF430B">
        <w:rPr>
          <w:rFonts w:ascii="Arial" w:hAnsi="Arial" w:cs="Arial"/>
        </w:rPr>
        <w:t xml:space="preserve">sofern damit keine gesetzliche Vorgabe verletzt wird (z. B. Aufbewahrungspflichten). Beantragt eine Mitgliedsperson der BirdLife Schweiz angeschlossenen Landesorganisationen, Kantonalverbänden und Sektionen keine Weitergabe ihrer Adressdaten an den Kantonalverband und/oder </w:t>
      </w:r>
      <w:r w:rsidR="006D217A" w:rsidRPr="00EF430B">
        <w:rPr>
          <w:rFonts w:ascii="Arial" w:hAnsi="Arial" w:cs="Arial"/>
        </w:rPr>
        <w:t>BirdLife Schweiz</w:t>
      </w:r>
      <w:r w:rsidRPr="00EF430B">
        <w:rPr>
          <w:rFonts w:ascii="Arial" w:hAnsi="Arial" w:cs="Arial"/>
        </w:rPr>
        <w:t xml:space="preserve"> dann kann sie das auch nachträglich über diejenige Organisation, bei der sie Mitglied ist oder direkt per Mail über </w:t>
      </w:r>
      <w:hyperlink r:id="rId26" w:history="1">
        <w:r w:rsidRPr="00EF430B">
          <w:rPr>
            <w:rStyle w:val="Hyperlink"/>
            <w:rFonts w:ascii="Arial" w:hAnsi="Arial" w:cs="Arial"/>
          </w:rPr>
          <w:t>info@birdlife.ch</w:t>
        </w:r>
      </w:hyperlink>
      <w:r w:rsidRPr="00EF430B">
        <w:rPr>
          <w:rFonts w:ascii="Arial" w:hAnsi="Arial" w:cs="Arial"/>
        </w:rPr>
        <w:t xml:space="preserve"> verlangen. Bei Fragen oder Unklarheiten wenden Sie sich an </w:t>
      </w:r>
      <w:r w:rsidR="000E3123" w:rsidRPr="00EF430B">
        <w:rPr>
          <w:rFonts w:ascii="Arial" w:hAnsi="Arial" w:cs="Arial"/>
        </w:rPr>
        <w:t>die</w:t>
      </w:r>
      <w:r w:rsidRPr="00EF430B">
        <w:rPr>
          <w:rFonts w:ascii="Arial" w:hAnsi="Arial" w:cs="Arial"/>
        </w:rPr>
        <w:t xml:space="preserve"> im Verein zuständige Datenschutzberater</w:t>
      </w:r>
      <w:r w:rsidR="000E3123" w:rsidRPr="00EF430B">
        <w:rPr>
          <w:rFonts w:ascii="Arial" w:hAnsi="Arial" w:cs="Arial"/>
        </w:rPr>
        <w:t xml:space="preserve">in bzw. den </w:t>
      </w:r>
      <w:r w:rsidR="00F5013C" w:rsidRPr="00EF430B">
        <w:rPr>
          <w:rFonts w:ascii="Arial" w:hAnsi="Arial" w:cs="Arial"/>
        </w:rPr>
        <w:t>zuständigen Datenschutzberater</w:t>
      </w:r>
      <w:r w:rsidRPr="00EF430B">
        <w:rPr>
          <w:rFonts w:ascii="Arial" w:hAnsi="Arial" w:cs="Arial"/>
        </w:rPr>
        <w:t xml:space="preserve"> oder den Vereinsvorstand</w:t>
      </w:r>
      <w:r w:rsidR="00176C0C" w:rsidRPr="00EF430B">
        <w:rPr>
          <w:rFonts w:ascii="Arial" w:hAnsi="Arial" w:cs="Arial"/>
        </w:rPr>
        <w:t xml:space="preserve"> (gemäss</w:t>
      </w:r>
      <w:r w:rsidR="001C54BD" w:rsidRPr="00EF430B">
        <w:rPr>
          <w:rFonts w:ascii="Arial" w:hAnsi="Arial" w:cs="Arial"/>
        </w:rPr>
        <w:t xml:space="preserve"> Absatz</w:t>
      </w:r>
      <w:r w:rsidR="00E87BF2" w:rsidRPr="00EF430B">
        <w:rPr>
          <w:rFonts w:ascii="Arial" w:hAnsi="Arial" w:cs="Arial"/>
        </w:rPr>
        <w:t xml:space="preserve"> </w:t>
      </w:r>
      <w:r w:rsidR="001C54BD" w:rsidRPr="00EF430B">
        <w:rPr>
          <w:rFonts w:ascii="Arial" w:hAnsi="Arial" w:cs="Arial"/>
          <w:u w:val="single"/>
        </w:rPr>
        <w:fldChar w:fldCharType="begin"/>
      </w:r>
      <w:r w:rsidR="001C54BD" w:rsidRPr="00EF430B">
        <w:rPr>
          <w:rFonts w:ascii="Arial" w:hAnsi="Arial" w:cs="Arial"/>
          <w:u w:val="single"/>
        </w:rPr>
        <w:instrText xml:space="preserve"> REF _Ref139549872 \r \h </w:instrText>
      </w:r>
      <w:r w:rsidR="005B7F11" w:rsidRPr="00EF430B">
        <w:rPr>
          <w:rFonts w:ascii="Arial" w:hAnsi="Arial" w:cs="Arial"/>
          <w:u w:val="single"/>
        </w:rPr>
        <w:instrText xml:space="preserve"> \* MERGEFORMAT </w:instrText>
      </w:r>
      <w:r w:rsidR="001C54BD" w:rsidRPr="00EF430B">
        <w:rPr>
          <w:rFonts w:ascii="Arial" w:hAnsi="Arial" w:cs="Arial"/>
          <w:u w:val="single"/>
        </w:rPr>
      </w:r>
      <w:r w:rsidR="001C54BD" w:rsidRPr="00EF430B">
        <w:rPr>
          <w:rFonts w:ascii="Arial" w:hAnsi="Arial" w:cs="Arial"/>
          <w:u w:val="single"/>
        </w:rPr>
        <w:fldChar w:fldCharType="separate"/>
      </w:r>
      <w:r w:rsidR="001C54BD" w:rsidRPr="00EF430B">
        <w:rPr>
          <w:rFonts w:ascii="Arial" w:hAnsi="Arial" w:cs="Arial"/>
          <w:u w:val="single"/>
          <w:cs/>
        </w:rPr>
        <w:t>‎</w:t>
      </w:r>
      <w:r w:rsidR="001C54BD" w:rsidRPr="00EF430B">
        <w:rPr>
          <w:rFonts w:ascii="Arial" w:hAnsi="Arial" w:cs="Arial"/>
          <w:u w:val="single"/>
        </w:rPr>
        <w:t>1.2</w:t>
      </w:r>
      <w:r w:rsidR="001C54BD" w:rsidRPr="00EF430B">
        <w:rPr>
          <w:rFonts w:ascii="Arial" w:hAnsi="Arial" w:cs="Arial"/>
          <w:u w:val="single"/>
        </w:rPr>
        <w:fldChar w:fldCharType="end"/>
      </w:r>
      <w:r w:rsidRPr="00EF430B">
        <w:rPr>
          <w:rFonts w:ascii="Arial" w:hAnsi="Arial" w:cs="Arial"/>
          <w:u w:val="single"/>
        </w:rPr>
        <w:t>.</w:t>
      </w:r>
      <w:r w:rsidR="001C54BD" w:rsidRPr="00EF430B">
        <w:rPr>
          <w:rFonts w:ascii="Arial" w:hAnsi="Arial" w:cs="Arial"/>
          <w:u w:val="single"/>
        </w:rPr>
        <w:t>)</w:t>
      </w:r>
      <w:r w:rsidR="005B7F11" w:rsidRPr="00EF430B">
        <w:rPr>
          <w:rFonts w:ascii="Arial" w:hAnsi="Arial" w:cs="Arial"/>
          <w:u w:val="single"/>
        </w:rPr>
        <w:t>.</w:t>
      </w:r>
      <w:r w:rsidRPr="00EF430B">
        <w:rPr>
          <w:rFonts w:ascii="Arial" w:hAnsi="Arial" w:cs="Arial"/>
        </w:rPr>
        <w:t xml:space="preserve"> </w:t>
      </w:r>
      <w:r w:rsidRPr="00EF430B">
        <w:rPr>
          <w:rFonts w:ascii="Arial" w:hAnsi="Arial" w:cs="Arial"/>
          <w:lang w:val="de-DE"/>
        </w:rPr>
        <w:t>Überdies besteht ein Beschwerderecht beim Eidgenössischen Datenschutz- und Öffentlichkeitsbeauftragten (</w:t>
      </w:r>
      <w:hyperlink r:id="rId27" w:history="1">
        <w:r w:rsidRPr="00EF430B">
          <w:rPr>
            <w:rStyle w:val="Hyperlink"/>
            <w:rFonts w:ascii="Arial" w:hAnsi="Arial" w:cs="Arial"/>
            <w:lang w:val="de-DE"/>
          </w:rPr>
          <w:t>EDÖB</w:t>
        </w:r>
      </w:hyperlink>
      <w:r w:rsidRPr="00EF430B">
        <w:rPr>
          <w:rFonts w:ascii="Arial" w:hAnsi="Arial" w:cs="Arial"/>
          <w:lang w:val="de-DE"/>
        </w:rPr>
        <w:t xml:space="preserve">). </w:t>
      </w:r>
    </w:p>
    <w:p w14:paraId="29E2334A" w14:textId="5C5C475F" w:rsidR="00121C9F" w:rsidRPr="002B4BE3" w:rsidRDefault="00E84229" w:rsidP="00E84229">
      <w:pPr>
        <w:pStyle w:val="berschrift1nummeriert"/>
        <w:rPr>
          <w:rFonts w:ascii="Arial" w:hAnsi="Arial" w:cs="Arial"/>
        </w:rPr>
      </w:pPr>
      <w:bookmarkStart w:id="26" w:name="_Toc142065603"/>
      <w:r w:rsidRPr="002B4BE3">
        <w:rPr>
          <w:rFonts w:ascii="Arial" w:hAnsi="Arial" w:cs="Arial"/>
        </w:rPr>
        <w:t>Schlussbestimmungen</w:t>
      </w:r>
      <w:bookmarkEnd w:id="26"/>
    </w:p>
    <w:p w14:paraId="4637C48E" w14:textId="5A41B690" w:rsidR="00487F3E" w:rsidRPr="00EF430B" w:rsidRDefault="0065630A" w:rsidP="00487F3E">
      <w:pPr>
        <w:pStyle w:val="Blocksatz"/>
        <w:rPr>
          <w:rFonts w:ascii="Arial" w:hAnsi="Arial" w:cs="Arial"/>
        </w:rPr>
      </w:pPr>
      <w:r w:rsidRPr="002B4BE3">
        <w:rPr>
          <w:rFonts w:ascii="Arial" w:hAnsi="Arial" w:cs="Arial"/>
        </w:rPr>
        <w:t xml:space="preserve">Diese Datenschutzerklärung kann von Zeit zu Zeit und ohne vorherige Ankündigung geändert werden. Alle Änderungen an dieser Datenschutzerklärung gelten, wenn sie auf der Website veröffentlicht werden, sofern nicht anders angegeben. Wenn wir die Datenschutzerklärung in einer wesentlichen Weise ändern, werden wir Sie per E-Mail und/oder einer auffälligen Mitteilung auf unserer Website oder in einer anderen geeigneten Weise vor Inkrafttreten der Änderung informieren und das Datum des Inkrafttretens </w:t>
      </w:r>
      <w:r w:rsidR="006972CE" w:rsidRPr="002B4BE3">
        <w:rPr>
          <w:rFonts w:ascii="Arial" w:hAnsi="Arial" w:cs="Arial"/>
        </w:rPr>
        <w:t xml:space="preserve">am </w:t>
      </w:r>
      <w:hyperlink w:anchor="_top" w:history="1">
        <w:r w:rsidR="000B3F78" w:rsidRPr="002B4BE3">
          <w:rPr>
            <w:rStyle w:val="Hyperlink"/>
            <w:rFonts w:ascii="Arial" w:hAnsi="Arial" w:cs="Arial"/>
          </w:rPr>
          <w:t>Dokumentenbeginn</w:t>
        </w:r>
      </w:hyperlink>
      <w:r w:rsidR="006972CE" w:rsidRPr="002B4BE3">
        <w:rPr>
          <w:rFonts w:ascii="Arial" w:hAnsi="Arial" w:cs="Arial"/>
        </w:rPr>
        <w:t xml:space="preserve"> </w:t>
      </w:r>
      <w:r w:rsidRPr="002B4BE3">
        <w:rPr>
          <w:rFonts w:ascii="Arial" w:hAnsi="Arial" w:cs="Arial"/>
        </w:rPr>
        <w:t xml:space="preserve">aktualisieren. Soweit die Datenschutzerklärung Teil einer </w:t>
      </w:r>
      <w:r w:rsidR="00A93F4A" w:rsidRPr="002B4BE3">
        <w:rPr>
          <w:rFonts w:ascii="Arial" w:hAnsi="Arial" w:cs="Arial"/>
        </w:rPr>
        <w:t xml:space="preserve">schriftlichen </w:t>
      </w:r>
      <w:r w:rsidRPr="002B4BE3">
        <w:rPr>
          <w:rFonts w:ascii="Arial" w:hAnsi="Arial" w:cs="Arial"/>
        </w:rPr>
        <w:t>Vereinbarung mit Ihnen ist, werden wir Sie</w:t>
      </w:r>
      <w:r w:rsidRPr="00EF430B">
        <w:rPr>
          <w:rFonts w:ascii="Arial" w:hAnsi="Arial" w:cs="Arial"/>
        </w:rPr>
        <w:t xml:space="preserve"> im Falle einer Aktualisierung über die Änderung per E-Mail oder auf andere geeignete Weise informieren.</w:t>
      </w:r>
    </w:p>
    <w:p w14:paraId="0487C19C" w14:textId="77777777" w:rsidR="00A2708D" w:rsidRPr="00EF430B" w:rsidRDefault="00A2708D" w:rsidP="00487F3E">
      <w:pPr>
        <w:pStyle w:val="Blocksatz"/>
        <w:rPr>
          <w:rFonts w:ascii="Arial" w:hAnsi="Arial" w:cs="Arial"/>
        </w:rPr>
      </w:pPr>
    </w:p>
    <w:p w14:paraId="7501299A" w14:textId="2E6791A3" w:rsidR="00BC5667" w:rsidRPr="00EF430B" w:rsidRDefault="00BC5667" w:rsidP="00A2708D">
      <w:pPr>
        <w:pStyle w:val="Blocksatz"/>
        <w:rPr>
          <w:rFonts w:ascii="Arial" w:hAnsi="Arial" w:cs="Arial"/>
        </w:rPr>
      </w:pPr>
    </w:p>
    <w:p w14:paraId="485D56EA" w14:textId="46756A1B" w:rsidR="00AB5181" w:rsidRPr="00EF430B" w:rsidRDefault="00AB5181" w:rsidP="00AB5181">
      <w:pPr>
        <w:pStyle w:val="Blocksatz"/>
        <w:rPr>
          <w:rFonts w:ascii="Arial" w:hAnsi="Arial" w:cs="Arial"/>
        </w:rPr>
      </w:pPr>
    </w:p>
    <w:sectPr w:rsidR="00AB5181" w:rsidRPr="00EF430B" w:rsidSect="009A12FE">
      <w:footerReference w:type="default" r:id="rId28"/>
      <w:headerReference w:type="first" r:id="rId29"/>
      <w:footerReference w:type="first" r:id="rId30"/>
      <w:pgSz w:w="11906" w:h="16838"/>
      <w:pgMar w:top="1356" w:right="1418"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E28F" w14:textId="77777777" w:rsidR="007612F1" w:rsidRDefault="007612F1" w:rsidP="00F91D37">
      <w:pPr>
        <w:spacing w:line="240" w:lineRule="auto"/>
      </w:pPr>
      <w:r>
        <w:separator/>
      </w:r>
    </w:p>
  </w:endnote>
  <w:endnote w:type="continuationSeparator" w:id="0">
    <w:p w14:paraId="52815823" w14:textId="77777777" w:rsidR="007612F1" w:rsidRDefault="007612F1" w:rsidP="00F91D37">
      <w:pPr>
        <w:spacing w:line="240" w:lineRule="auto"/>
      </w:pPr>
      <w:r>
        <w:continuationSeparator/>
      </w:r>
    </w:p>
  </w:endnote>
  <w:endnote w:type="continuationNotice" w:id="1">
    <w:p w14:paraId="0D8E8BFA" w14:textId="77777777" w:rsidR="007612F1" w:rsidRDefault="007612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clid Circular A Light">
    <w:altName w:val="Calibri"/>
    <w:panose1 w:val="00000000000000000000"/>
    <w:charset w:val="4D"/>
    <w:family w:val="swiss"/>
    <w:notTrueType/>
    <w:pitch w:val="variable"/>
    <w:sig w:usb0="00000207" w:usb1="00000001"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Euclid Circular A">
    <w:altName w:val="Calibri"/>
    <w:panose1 w:val="00000000000000000000"/>
    <w:charset w:val="4D"/>
    <w:family w:val="swiss"/>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Euclid Circular A Medium">
    <w:panose1 w:val="00000000000000000000"/>
    <w:charset w:val="4D"/>
    <w:family w:val="swiss"/>
    <w:notTrueType/>
    <w:pitch w:val="variable"/>
    <w:sig w:usb0="00000207" w:usb1="00000001"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charset w:val="4D"/>
    <w:family w:val="swiss"/>
    <w:pitch w:val="variable"/>
    <w:sig w:usb0="00000207" w:usb1="00000001" w:usb2="00000000" w:usb3="00000000" w:csb0="00000097"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0E37" w14:textId="1AA80D66" w:rsidR="009111CE" w:rsidRPr="007A2C64" w:rsidRDefault="009111CE" w:rsidP="00CB02C5">
    <w:pPr>
      <w:pStyle w:val="Fuzeile"/>
    </w:pPr>
    <w:r>
      <w:rPr>
        <w:noProof/>
        <w:lang w:eastAsia="de-CH"/>
      </w:rPr>
      <mc:AlternateContent>
        <mc:Choice Requires="wps">
          <w:drawing>
            <wp:anchor distT="0" distB="0" distL="114300" distR="114300" simplePos="0" relativeHeight="251658240" behindDoc="0" locked="1" layoutInCell="1" allowOverlap="1" wp14:anchorId="78CBF8B2" wp14:editId="4410CCA9">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F82EA"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BF8B2" id="_x0000_t202" coordsize="21600,21600" o:spt="202" path="m,l,21600r21600,l21600,xe">
              <v:stroke joinstyle="miter"/>
              <v:path gradientshapeok="t" o:connecttype="rect"/>
            </v:shapetype>
            <v:shape id="Textfeld 166" o:spid="_x0000_s1027" type="#_x0000_t202" style="position:absolute;margin-left:-1.6pt;margin-top:0;width:49.6pt;height:44.8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" filled="f" stroked="f" strokeweight=".5pt">
              <v:textbox inset="0,0,0,9.5mm">
                <w:txbxContent>
                  <w:p w14:paraId="348F82EA"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r w:rsidR="00CB02C5" w:rsidRPr="007A2C64">
      <w:t xml:space="preserve">BirdLife Schweiz, </w:t>
    </w:r>
    <w:sdt>
      <w:sdtPr>
        <w:alias w:val="Titel"/>
        <w:tag w:val=""/>
        <w:id w:val="488985114"/>
        <w:dataBinding w:prefixMappings="xmlns:ns0='http://purl.org/dc/elements/1.1/' xmlns:ns1='http://schemas.openxmlformats.org/package/2006/metadata/core-properties' " w:xpath="/ns1:coreProperties[1]/ns0:title[1]" w:storeItemID="{6C3C8BC8-F283-45AE-878A-BAB7291924A1}"/>
        <w:text/>
      </w:sdtPr>
      <w:sdtEndPr/>
      <w:sdtContent>
        <w:r w:rsidR="00E773CA">
          <w:t>Datenschutzerklärung Natur und Vogelschutzverein Trimbach</w:t>
        </w:r>
      </w:sdtContent>
    </w:sdt>
  </w:p>
  <w:p w14:paraId="2EBA1372" w14:textId="77777777" w:rsidR="009A1238" w:rsidRPr="007A2C64" w:rsidRDefault="009A1238" w:rsidP="00864CE7">
    <w:pPr>
      <w:pStyle w:val="Claim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1341" w14:textId="77777777" w:rsidR="003F2444" w:rsidRPr="00396CB9" w:rsidRDefault="003F2444" w:rsidP="009F3B29">
    <w:pPr>
      <w:pStyle w:val="ClaimText"/>
      <w:spacing w:line="22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DDDF" w14:textId="77777777" w:rsidR="007612F1" w:rsidRDefault="007612F1" w:rsidP="00F91D37">
      <w:pPr>
        <w:spacing w:line="240" w:lineRule="auto"/>
      </w:pPr>
      <w:r>
        <w:separator/>
      </w:r>
    </w:p>
  </w:footnote>
  <w:footnote w:type="continuationSeparator" w:id="0">
    <w:p w14:paraId="577C4D34" w14:textId="77777777" w:rsidR="007612F1" w:rsidRDefault="007612F1" w:rsidP="00F91D37">
      <w:pPr>
        <w:spacing w:line="240" w:lineRule="auto"/>
      </w:pPr>
      <w:r>
        <w:continuationSeparator/>
      </w:r>
    </w:p>
  </w:footnote>
  <w:footnote w:type="continuationNotice" w:id="1">
    <w:p w14:paraId="693E4E71" w14:textId="77777777" w:rsidR="007612F1" w:rsidRDefault="007612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F73F" w14:textId="77777777" w:rsidR="009D3673" w:rsidRPr="00141AA4" w:rsidRDefault="00ED35AF" w:rsidP="00CB02C5">
    <w:pPr>
      <w:pStyle w:val="Kopfzeile"/>
      <w:rPr>
        <w:color w:val="FFFFFF" w:themeColor="background1"/>
      </w:rPr>
    </w:pPr>
    <w:r>
      <w:rPr>
        <w:noProof/>
        <w14:numSpacing w14:val="default"/>
      </w:rPr>
      <mc:AlternateContent>
        <mc:Choice Requires="wpg">
          <w:drawing>
            <wp:anchor distT="0" distB="0" distL="114300" distR="114300" simplePos="0" relativeHeight="251658241" behindDoc="0" locked="1" layoutInCell="1" allowOverlap="1" wp14:anchorId="53883CF2" wp14:editId="2C96E9AE">
              <wp:simplePos x="0" y="0"/>
              <wp:positionH relativeFrom="column">
                <wp:align>left</wp:align>
              </wp:positionH>
              <wp:positionV relativeFrom="page">
                <wp:align>bottom</wp:align>
              </wp:positionV>
              <wp:extent cx="4327200" cy="1220400"/>
              <wp:effectExtent l="0" t="0" r="0" b="0"/>
              <wp:wrapNone/>
              <wp:docPr id="202" name="Gruppieren 202"/>
              <wp:cNvGraphicFramePr/>
              <a:graphic xmlns:a="http://schemas.openxmlformats.org/drawingml/2006/main">
                <a:graphicData uri="http://schemas.microsoft.com/office/word/2010/wordprocessingGroup">
                  <wpg:wgp>
                    <wpg:cNvGrpSpPr/>
                    <wpg:grpSpPr>
                      <a:xfrm>
                        <a:off x="0" y="0"/>
                        <a:ext cx="4327200" cy="1220400"/>
                        <a:chOff x="0" y="0"/>
                        <a:chExt cx="4328698" cy="1221647"/>
                      </a:xfrm>
                    </wpg:grpSpPr>
                    <wps:wsp>
                      <wps:cNvPr id="117" name="Rechteck 117"/>
                      <wps:cNvSpPr/>
                      <wps:spPr>
                        <a:xfrm>
                          <a:off x="0" y="861647"/>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1" name="Gruppieren 201"/>
                      <wpg:cNvGrpSpPr/>
                      <wpg:grpSpPr>
                        <a:xfrm>
                          <a:off x="8793" y="0"/>
                          <a:ext cx="4319905" cy="883773"/>
                          <a:chOff x="0" y="0"/>
                          <a:chExt cx="4319905" cy="883773"/>
                        </a:xfrm>
                      </wpg:grpSpPr>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71600" y="527538"/>
                            <a:ext cx="2948305" cy="35623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3DB8B6D5" id="Gruppieren 202" o:spid="_x0000_s1026" style="position:absolute;margin-left:0;margin-top:0;width:340.7pt;height:96.1pt;z-index:251658241;mso-position-horizontal:left;mso-position-vertical:bottom;mso-position-vertical-relative:page;mso-width-relative:margin;mso-height-relative:margin" coordsize="43286,122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">
              <v:rect id="Rechteck 117" o:spid="_x0000_s1027" style="position:absolute;top:8616;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" filled="f" stroked="f" strokeweight="2pt"/>
              <v:group id="Gruppieren 201" o:spid="_x0000_s1028" style="position:absolute;left:87;width:43199;height:8837" coordsize="43199,8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9" type="#_x0000_t75" alt="&quot;&quot;" style="position:absolute;width:11626;height:8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">
                  <v:imagedata r:id="rId3" o:title=""/>
                </v:shape>
                <v:shape id="Grafik 119" o:spid="_x0000_s1030" type="#_x0000_t75" style="position:absolute;left:13716;top:5275;width:29483;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">
                  <v:imagedata r:id="rId4" o:title=""/>
                </v:shape>
              </v:group>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C0D46FD"/>
    <w:multiLevelType w:val="multilevel"/>
    <w:tmpl w:val="F4D2C45A"/>
    <w:lvl w:ilvl="0">
      <w:start w:val="1"/>
      <w:numFmt w:val="decimal"/>
      <w:pStyle w:val="berschrift1nummeriert"/>
      <w:lvlText w:val="%1."/>
      <w:lvlJc w:val="left"/>
      <w:pPr>
        <w:ind w:left="726" w:hanging="726"/>
      </w:pPr>
      <w:rPr>
        <w:rFonts w:hint="default"/>
      </w:rPr>
    </w:lvl>
    <w:lvl w:ilvl="1">
      <w:start w:val="1"/>
      <w:numFmt w:val="decimal"/>
      <w:pStyle w:val="berschrift2nummeriert"/>
      <w:lvlText w:val="%1.%2"/>
      <w:lvlJc w:val="left"/>
      <w:pPr>
        <w:ind w:left="726" w:hanging="726"/>
      </w:pPr>
      <w:rPr>
        <w:rFonts w:hint="default"/>
      </w:rPr>
    </w:lvl>
    <w:lvl w:ilvl="2">
      <w:start w:val="1"/>
      <w:numFmt w:val="decimal"/>
      <w:pStyle w:val="berschrift3nummeriert"/>
      <w:lvlText w:val="%1.%2.%3"/>
      <w:lvlJc w:val="left"/>
      <w:pPr>
        <w:ind w:left="726" w:hanging="726"/>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851" w:hanging="851"/>
      </w:pPr>
      <w:rPr>
        <w:rFonts w:hint="default"/>
      </w:rPr>
    </w:lvl>
    <w:lvl w:ilvl="5">
      <w:start w:val="1"/>
      <w:numFmt w:val="decimal"/>
      <w:pStyle w:val="Nummerierung1"/>
      <w:lvlText w:val="%6."/>
      <w:lvlJc w:val="left"/>
      <w:pPr>
        <w:tabs>
          <w:tab w:val="num" w:pos="425"/>
        </w:tabs>
        <w:ind w:left="312" w:hanging="312"/>
      </w:pPr>
      <w:rPr>
        <w:rFonts w:hint="default"/>
      </w:rPr>
    </w:lvl>
    <w:lvl w:ilvl="6">
      <w:start w:val="1"/>
      <w:numFmt w:val="decimal"/>
      <w:pStyle w:val="Nummerierung2"/>
      <w:lvlText w:val="%6.%7"/>
      <w:lvlJc w:val="left"/>
      <w:pPr>
        <w:tabs>
          <w:tab w:val="num" w:pos="851"/>
        </w:tabs>
        <w:ind w:left="737"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3"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AE06DE1"/>
    <w:multiLevelType w:val="multilevel"/>
    <w:tmpl w:val="4DB8F5CE"/>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956832184">
    <w:abstractNumId w:val="4"/>
  </w:num>
  <w:num w:numId="2" w16cid:durableId="1254821494">
    <w:abstractNumId w:val="1"/>
  </w:num>
  <w:num w:numId="3" w16cid:durableId="1553157393">
    <w:abstractNumId w:val="2"/>
  </w:num>
  <w:num w:numId="4" w16cid:durableId="171723735">
    <w:abstractNumId w:val="0"/>
  </w:num>
  <w:num w:numId="5" w16cid:durableId="1327511787">
    <w:abstractNumId w:val="3"/>
  </w:num>
  <w:num w:numId="6" w16cid:durableId="588125760">
    <w:abstractNumId w:val="5"/>
    <w:lvlOverride w:ilvl="0">
      <w:lvl w:ilvl="0">
        <w:start w:val="1"/>
        <w:numFmt w:val="bullet"/>
        <w:pStyle w:val="Aufzhlung1"/>
        <w:lvlText w:val="–"/>
        <w:lvlJc w:val="left"/>
        <w:pPr>
          <w:ind w:left="227" w:hanging="227"/>
        </w:pPr>
        <w:rPr>
          <w:rFonts w:ascii="Euclid Circular A Light" w:hAnsi="Euclid Circular A Light" w:hint="default"/>
        </w:rPr>
      </w:lvl>
    </w:lvlOverride>
    <w:lvlOverride w:ilvl="1">
      <w:lvl w:ilvl="1">
        <w:start w:val="1"/>
        <w:numFmt w:val="bullet"/>
        <w:pStyle w:val="Aufzhlung2"/>
        <w:lvlText w:val="–"/>
        <w:lvlJc w:val="left"/>
        <w:pPr>
          <w:ind w:left="454" w:hanging="227"/>
        </w:pPr>
        <w:rPr>
          <w:rFonts w:ascii="Euclid Circular A Light" w:hAnsi="Euclid Circular A Light" w:hint="default"/>
        </w:rPr>
      </w:lvl>
    </w:lvlOverride>
    <w:lvlOverride w:ilvl="2">
      <w:lvl w:ilvl="2">
        <w:start w:val="1"/>
        <w:numFmt w:val="bullet"/>
        <w:pStyle w:val="Aufzhlung3"/>
        <w:lvlText w:val="–"/>
        <w:lvlJc w:val="left"/>
        <w:pPr>
          <w:ind w:left="680" w:hanging="226"/>
        </w:pPr>
        <w:rPr>
          <w:rFonts w:ascii="Euclid Circular A Light" w:hAnsi="Euclid Circular A Light" w:hint="default"/>
        </w:rPr>
      </w:lvl>
    </w:lvlOverride>
    <w:lvlOverride w:ilvl="3">
      <w:lvl w:ilvl="3">
        <w:start w:val="1"/>
        <w:numFmt w:val="bullet"/>
        <w:lvlText w:val="–"/>
        <w:lvlJc w:val="left"/>
        <w:pPr>
          <w:ind w:left="113" w:hanging="113"/>
        </w:pPr>
        <w:rPr>
          <w:rFonts w:ascii="Euclid Circular A Light" w:hAnsi="Euclid Circular A Light"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7" w16cid:durableId="1129664994">
    <w:abstractNumId w:val="2"/>
  </w:num>
  <w:num w:numId="8" w16cid:durableId="191959223">
    <w:abstractNumId w:val="2"/>
  </w:num>
  <w:num w:numId="9" w16cid:durableId="149927153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activeWritingStyle w:appName="MSWord" w:lang="nl-NL" w:vendorID="64" w:dllVersion="0"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D4"/>
    <w:rsid w:val="00002978"/>
    <w:rsid w:val="00006AA2"/>
    <w:rsid w:val="0001010F"/>
    <w:rsid w:val="00013B11"/>
    <w:rsid w:val="00014DD6"/>
    <w:rsid w:val="00017145"/>
    <w:rsid w:val="00025CEC"/>
    <w:rsid w:val="000266B7"/>
    <w:rsid w:val="0002736E"/>
    <w:rsid w:val="00027DA9"/>
    <w:rsid w:val="00032B92"/>
    <w:rsid w:val="00033675"/>
    <w:rsid w:val="00033923"/>
    <w:rsid w:val="00034718"/>
    <w:rsid w:val="0003556D"/>
    <w:rsid w:val="00037E01"/>
    <w:rsid w:val="000409C8"/>
    <w:rsid w:val="00041700"/>
    <w:rsid w:val="00046700"/>
    <w:rsid w:val="00047C3E"/>
    <w:rsid w:val="00052E8A"/>
    <w:rsid w:val="0005369A"/>
    <w:rsid w:val="000542C5"/>
    <w:rsid w:val="00056388"/>
    <w:rsid w:val="00056700"/>
    <w:rsid w:val="00060D57"/>
    <w:rsid w:val="00062102"/>
    <w:rsid w:val="00062A6B"/>
    <w:rsid w:val="00063BC2"/>
    <w:rsid w:val="0006483B"/>
    <w:rsid w:val="00066B46"/>
    <w:rsid w:val="000701F1"/>
    <w:rsid w:val="00070896"/>
    <w:rsid w:val="00071417"/>
    <w:rsid w:val="00071509"/>
    <w:rsid w:val="00071780"/>
    <w:rsid w:val="000733E8"/>
    <w:rsid w:val="00076656"/>
    <w:rsid w:val="000803EB"/>
    <w:rsid w:val="00085408"/>
    <w:rsid w:val="00085CEC"/>
    <w:rsid w:val="00086458"/>
    <w:rsid w:val="0008753D"/>
    <w:rsid w:val="00090380"/>
    <w:rsid w:val="000965F4"/>
    <w:rsid w:val="00096E8E"/>
    <w:rsid w:val="000A06D7"/>
    <w:rsid w:val="000A1884"/>
    <w:rsid w:val="000A1B47"/>
    <w:rsid w:val="000A24EC"/>
    <w:rsid w:val="000A3401"/>
    <w:rsid w:val="000A3D6B"/>
    <w:rsid w:val="000A73A6"/>
    <w:rsid w:val="000A7595"/>
    <w:rsid w:val="000B183F"/>
    <w:rsid w:val="000B3F78"/>
    <w:rsid w:val="000B595D"/>
    <w:rsid w:val="000B64F2"/>
    <w:rsid w:val="000C1003"/>
    <w:rsid w:val="000C1341"/>
    <w:rsid w:val="000C27DD"/>
    <w:rsid w:val="000C28C4"/>
    <w:rsid w:val="000C3F85"/>
    <w:rsid w:val="000C49C1"/>
    <w:rsid w:val="000C6097"/>
    <w:rsid w:val="000C7159"/>
    <w:rsid w:val="000D0B99"/>
    <w:rsid w:val="000D1743"/>
    <w:rsid w:val="000D1BB6"/>
    <w:rsid w:val="000D3A98"/>
    <w:rsid w:val="000D486D"/>
    <w:rsid w:val="000D6301"/>
    <w:rsid w:val="000D6D44"/>
    <w:rsid w:val="000E3123"/>
    <w:rsid w:val="000E68BB"/>
    <w:rsid w:val="000E7411"/>
    <w:rsid w:val="000E7543"/>
    <w:rsid w:val="000E756F"/>
    <w:rsid w:val="000F1D2B"/>
    <w:rsid w:val="000F4D3F"/>
    <w:rsid w:val="0010021F"/>
    <w:rsid w:val="0010073A"/>
    <w:rsid w:val="001012DD"/>
    <w:rsid w:val="001019E7"/>
    <w:rsid w:val="00102345"/>
    <w:rsid w:val="00102E67"/>
    <w:rsid w:val="00102FDE"/>
    <w:rsid w:val="001035CF"/>
    <w:rsid w:val="00104011"/>
    <w:rsid w:val="001057EB"/>
    <w:rsid w:val="0010603F"/>
    <w:rsid w:val="00106688"/>
    <w:rsid w:val="00107F09"/>
    <w:rsid w:val="00110D91"/>
    <w:rsid w:val="0011181F"/>
    <w:rsid w:val="001134C7"/>
    <w:rsid w:val="00113CB8"/>
    <w:rsid w:val="001150F1"/>
    <w:rsid w:val="0012151C"/>
    <w:rsid w:val="00121C9F"/>
    <w:rsid w:val="0012229F"/>
    <w:rsid w:val="001238A1"/>
    <w:rsid w:val="001256EA"/>
    <w:rsid w:val="001260C5"/>
    <w:rsid w:val="0012709B"/>
    <w:rsid w:val="00127BBA"/>
    <w:rsid w:val="00133CFB"/>
    <w:rsid w:val="001375AB"/>
    <w:rsid w:val="001405FD"/>
    <w:rsid w:val="00141AA4"/>
    <w:rsid w:val="00142A95"/>
    <w:rsid w:val="00143315"/>
    <w:rsid w:val="00144122"/>
    <w:rsid w:val="00144A40"/>
    <w:rsid w:val="00145E0B"/>
    <w:rsid w:val="00147B50"/>
    <w:rsid w:val="001529F1"/>
    <w:rsid w:val="00153258"/>
    <w:rsid w:val="00153E3B"/>
    <w:rsid w:val="00154677"/>
    <w:rsid w:val="00154C53"/>
    <w:rsid w:val="00155F42"/>
    <w:rsid w:val="00157ECA"/>
    <w:rsid w:val="00160B0C"/>
    <w:rsid w:val="00162571"/>
    <w:rsid w:val="00162780"/>
    <w:rsid w:val="00164770"/>
    <w:rsid w:val="0016774B"/>
    <w:rsid w:val="00167916"/>
    <w:rsid w:val="00171870"/>
    <w:rsid w:val="001719FD"/>
    <w:rsid w:val="001747EB"/>
    <w:rsid w:val="001768C8"/>
    <w:rsid w:val="00176A4D"/>
    <w:rsid w:val="00176C0C"/>
    <w:rsid w:val="001822F3"/>
    <w:rsid w:val="00183899"/>
    <w:rsid w:val="00192B6A"/>
    <w:rsid w:val="00192F98"/>
    <w:rsid w:val="001971A8"/>
    <w:rsid w:val="00197A76"/>
    <w:rsid w:val="001A3606"/>
    <w:rsid w:val="001A43BD"/>
    <w:rsid w:val="001A52F4"/>
    <w:rsid w:val="001A6678"/>
    <w:rsid w:val="001A73D3"/>
    <w:rsid w:val="001B1E1E"/>
    <w:rsid w:val="001B59B5"/>
    <w:rsid w:val="001C1D17"/>
    <w:rsid w:val="001C52FC"/>
    <w:rsid w:val="001C54BD"/>
    <w:rsid w:val="001C6F9A"/>
    <w:rsid w:val="001C74F6"/>
    <w:rsid w:val="001D37D8"/>
    <w:rsid w:val="001D39B9"/>
    <w:rsid w:val="001D7A19"/>
    <w:rsid w:val="001E3359"/>
    <w:rsid w:val="001E50A0"/>
    <w:rsid w:val="001E5464"/>
    <w:rsid w:val="001E73F4"/>
    <w:rsid w:val="001F00E6"/>
    <w:rsid w:val="001F099D"/>
    <w:rsid w:val="001F3D27"/>
    <w:rsid w:val="001F4A7E"/>
    <w:rsid w:val="001F4B8C"/>
    <w:rsid w:val="001F4CAD"/>
    <w:rsid w:val="001F4F9B"/>
    <w:rsid w:val="001F7610"/>
    <w:rsid w:val="002000D4"/>
    <w:rsid w:val="0020167B"/>
    <w:rsid w:val="002025F9"/>
    <w:rsid w:val="00205834"/>
    <w:rsid w:val="00207693"/>
    <w:rsid w:val="00211C66"/>
    <w:rsid w:val="002135C3"/>
    <w:rsid w:val="00217CA8"/>
    <w:rsid w:val="0022685B"/>
    <w:rsid w:val="0023018C"/>
    <w:rsid w:val="0023205B"/>
    <w:rsid w:val="002332ED"/>
    <w:rsid w:val="0023413A"/>
    <w:rsid w:val="00235572"/>
    <w:rsid w:val="002361CB"/>
    <w:rsid w:val="002374EF"/>
    <w:rsid w:val="00240916"/>
    <w:rsid w:val="002411AA"/>
    <w:rsid w:val="002466D7"/>
    <w:rsid w:val="002468BD"/>
    <w:rsid w:val="00247905"/>
    <w:rsid w:val="00247C38"/>
    <w:rsid w:val="00255FA3"/>
    <w:rsid w:val="0025644A"/>
    <w:rsid w:val="00257405"/>
    <w:rsid w:val="002576AB"/>
    <w:rsid w:val="00257B28"/>
    <w:rsid w:val="00261A66"/>
    <w:rsid w:val="00267F71"/>
    <w:rsid w:val="0027149E"/>
    <w:rsid w:val="002726D9"/>
    <w:rsid w:val="00273EBC"/>
    <w:rsid w:val="00283995"/>
    <w:rsid w:val="00290E37"/>
    <w:rsid w:val="00292375"/>
    <w:rsid w:val="00294338"/>
    <w:rsid w:val="00294F65"/>
    <w:rsid w:val="00295CFE"/>
    <w:rsid w:val="002A6434"/>
    <w:rsid w:val="002B4532"/>
    <w:rsid w:val="002B4BE3"/>
    <w:rsid w:val="002B4E61"/>
    <w:rsid w:val="002B551B"/>
    <w:rsid w:val="002B56D9"/>
    <w:rsid w:val="002C10ED"/>
    <w:rsid w:val="002C163B"/>
    <w:rsid w:val="002C240F"/>
    <w:rsid w:val="002C5199"/>
    <w:rsid w:val="002D0493"/>
    <w:rsid w:val="002D272F"/>
    <w:rsid w:val="002D38AE"/>
    <w:rsid w:val="002D42AE"/>
    <w:rsid w:val="002D709C"/>
    <w:rsid w:val="002D7AE5"/>
    <w:rsid w:val="002E1899"/>
    <w:rsid w:val="002F06AA"/>
    <w:rsid w:val="002F085E"/>
    <w:rsid w:val="002F0AE3"/>
    <w:rsid w:val="002F68A2"/>
    <w:rsid w:val="002F734C"/>
    <w:rsid w:val="002F7F7F"/>
    <w:rsid w:val="003006BE"/>
    <w:rsid w:val="003020C7"/>
    <w:rsid w:val="00302237"/>
    <w:rsid w:val="0030245A"/>
    <w:rsid w:val="00303B73"/>
    <w:rsid w:val="00314752"/>
    <w:rsid w:val="00315B6A"/>
    <w:rsid w:val="00316A44"/>
    <w:rsid w:val="00316D84"/>
    <w:rsid w:val="00317AEA"/>
    <w:rsid w:val="0032330D"/>
    <w:rsid w:val="00323840"/>
    <w:rsid w:val="00332EE5"/>
    <w:rsid w:val="00333A1B"/>
    <w:rsid w:val="00336DDD"/>
    <w:rsid w:val="00340D14"/>
    <w:rsid w:val="003413D7"/>
    <w:rsid w:val="00342079"/>
    <w:rsid w:val="00350607"/>
    <w:rsid w:val="003514EE"/>
    <w:rsid w:val="003516D5"/>
    <w:rsid w:val="003552B8"/>
    <w:rsid w:val="003571AF"/>
    <w:rsid w:val="00360EAF"/>
    <w:rsid w:val="003619E3"/>
    <w:rsid w:val="00363671"/>
    <w:rsid w:val="0036456D"/>
    <w:rsid w:val="00364EE3"/>
    <w:rsid w:val="003718BD"/>
    <w:rsid w:val="00372943"/>
    <w:rsid w:val="003757E4"/>
    <w:rsid w:val="00375834"/>
    <w:rsid w:val="00381FD2"/>
    <w:rsid w:val="00382498"/>
    <w:rsid w:val="0038768E"/>
    <w:rsid w:val="0039124E"/>
    <w:rsid w:val="003956B1"/>
    <w:rsid w:val="00395BBA"/>
    <w:rsid w:val="00396CB9"/>
    <w:rsid w:val="003A5726"/>
    <w:rsid w:val="003A6874"/>
    <w:rsid w:val="003A751F"/>
    <w:rsid w:val="003A7B76"/>
    <w:rsid w:val="003A7C81"/>
    <w:rsid w:val="003A7C90"/>
    <w:rsid w:val="003B4ABF"/>
    <w:rsid w:val="003C160A"/>
    <w:rsid w:val="003C1C71"/>
    <w:rsid w:val="003C20BC"/>
    <w:rsid w:val="003C2726"/>
    <w:rsid w:val="003C3548"/>
    <w:rsid w:val="003C3AED"/>
    <w:rsid w:val="003C3D32"/>
    <w:rsid w:val="003C59FA"/>
    <w:rsid w:val="003C6286"/>
    <w:rsid w:val="003D0FAA"/>
    <w:rsid w:val="003D1693"/>
    <w:rsid w:val="003D1F3D"/>
    <w:rsid w:val="003D2D99"/>
    <w:rsid w:val="003D4AC7"/>
    <w:rsid w:val="003D5968"/>
    <w:rsid w:val="003E2785"/>
    <w:rsid w:val="003E2B0D"/>
    <w:rsid w:val="003E3375"/>
    <w:rsid w:val="003E4DB2"/>
    <w:rsid w:val="003E6015"/>
    <w:rsid w:val="003F114D"/>
    <w:rsid w:val="003F1A56"/>
    <w:rsid w:val="003F2444"/>
    <w:rsid w:val="003F41B8"/>
    <w:rsid w:val="003F695C"/>
    <w:rsid w:val="00400DD2"/>
    <w:rsid w:val="00402645"/>
    <w:rsid w:val="0040389A"/>
    <w:rsid w:val="0040410E"/>
    <w:rsid w:val="0040606B"/>
    <w:rsid w:val="004062C8"/>
    <w:rsid w:val="0040660A"/>
    <w:rsid w:val="00407CA7"/>
    <w:rsid w:val="00410172"/>
    <w:rsid w:val="004201AA"/>
    <w:rsid w:val="004229BF"/>
    <w:rsid w:val="004231AE"/>
    <w:rsid w:val="00424327"/>
    <w:rsid w:val="0042454D"/>
    <w:rsid w:val="00426067"/>
    <w:rsid w:val="00427746"/>
    <w:rsid w:val="00431F2D"/>
    <w:rsid w:val="00432C45"/>
    <w:rsid w:val="00432FAE"/>
    <w:rsid w:val="00434F4F"/>
    <w:rsid w:val="00436637"/>
    <w:rsid w:val="00436A86"/>
    <w:rsid w:val="0044122C"/>
    <w:rsid w:val="00444695"/>
    <w:rsid w:val="00447669"/>
    <w:rsid w:val="004500AD"/>
    <w:rsid w:val="004509F7"/>
    <w:rsid w:val="004518A9"/>
    <w:rsid w:val="00452D49"/>
    <w:rsid w:val="004555EC"/>
    <w:rsid w:val="004574BF"/>
    <w:rsid w:val="00457E47"/>
    <w:rsid w:val="004614E4"/>
    <w:rsid w:val="00464FD4"/>
    <w:rsid w:val="004667A6"/>
    <w:rsid w:val="00466BBF"/>
    <w:rsid w:val="00467472"/>
    <w:rsid w:val="00467B56"/>
    <w:rsid w:val="0047142C"/>
    <w:rsid w:val="00471D34"/>
    <w:rsid w:val="004721E6"/>
    <w:rsid w:val="00473488"/>
    <w:rsid w:val="00475F46"/>
    <w:rsid w:val="00477FDC"/>
    <w:rsid w:val="00480603"/>
    <w:rsid w:val="00480C4C"/>
    <w:rsid w:val="00480F9D"/>
    <w:rsid w:val="0048520A"/>
    <w:rsid w:val="00485312"/>
    <w:rsid w:val="00486DBB"/>
    <w:rsid w:val="0048726B"/>
    <w:rsid w:val="00487811"/>
    <w:rsid w:val="00487F3E"/>
    <w:rsid w:val="00490791"/>
    <w:rsid w:val="0049246D"/>
    <w:rsid w:val="00494326"/>
    <w:rsid w:val="00494FD7"/>
    <w:rsid w:val="00495ABB"/>
    <w:rsid w:val="00495F83"/>
    <w:rsid w:val="004972EE"/>
    <w:rsid w:val="004A039B"/>
    <w:rsid w:val="004A2982"/>
    <w:rsid w:val="004A2B55"/>
    <w:rsid w:val="004A333F"/>
    <w:rsid w:val="004A3A68"/>
    <w:rsid w:val="004A6A34"/>
    <w:rsid w:val="004A6CF6"/>
    <w:rsid w:val="004A7D66"/>
    <w:rsid w:val="004B0887"/>
    <w:rsid w:val="004B0FDB"/>
    <w:rsid w:val="004B2CC8"/>
    <w:rsid w:val="004B2E8F"/>
    <w:rsid w:val="004B3225"/>
    <w:rsid w:val="004B4C99"/>
    <w:rsid w:val="004C1329"/>
    <w:rsid w:val="004C3880"/>
    <w:rsid w:val="004C75C6"/>
    <w:rsid w:val="004D0F2F"/>
    <w:rsid w:val="004D179F"/>
    <w:rsid w:val="004D5B31"/>
    <w:rsid w:val="004E0E33"/>
    <w:rsid w:val="004E159D"/>
    <w:rsid w:val="004F1F8A"/>
    <w:rsid w:val="004F22CB"/>
    <w:rsid w:val="004F2427"/>
    <w:rsid w:val="004F2529"/>
    <w:rsid w:val="004F47EE"/>
    <w:rsid w:val="00500294"/>
    <w:rsid w:val="0050594C"/>
    <w:rsid w:val="005074D7"/>
    <w:rsid w:val="005102BF"/>
    <w:rsid w:val="00510CEA"/>
    <w:rsid w:val="00510CEE"/>
    <w:rsid w:val="00510E2D"/>
    <w:rsid w:val="005167FA"/>
    <w:rsid w:val="005170DF"/>
    <w:rsid w:val="00517DB0"/>
    <w:rsid w:val="00522D6E"/>
    <w:rsid w:val="00524EF6"/>
    <w:rsid w:val="00524FBB"/>
    <w:rsid w:val="00526C93"/>
    <w:rsid w:val="00530AD0"/>
    <w:rsid w:val="00530E91"/>
    <w:rsid w:val="00531895"/>
    <w:rsid w:val="00531973"/>
    <w:rsid w:val="005339AE"/>
    <w:rsid w:val="00533B39"/>
    <w:rsid w:val="00535EA2"/>
    <w:rsid w:val="00537410"/>
    <w:rsid w:val="005417A7"/>
    <w:rsid w:val="00541DE1"/>
    <w:rsid w:val="00543061"/>
    <w:rsid w:val="00550787"/>
    <w:rsid w:val="00550B84"/>
    <w:rsid w:val="005510CD"/>
    <w:rsid w:val="00551367"/>
    <w:rsid w:val="00553606"/>
    <w:rsid w:val="00553F53"/>
    <w:rsid w:val="00554127"/>
    <w:rsid w:val="00554D4C"/>
    <w:rsid w:val="00555CD6"/>
    <w:rsid w:val="005561C8"/>
    <w:rsid w:val="00562128"/>
    <w:rsid w:val="0056221B"/>
    <w:rsid w:val="00562B4D"/>
    <w:rsid w:val="00566A10"/>
    <w:rsid w:val="0057102C"/>
    <w:rsid w:val="00574182"/>
    <w:rsid w:val="0057470E"/>
    <w:rsid w:val="00576439"/>
    <w:rsid w:val="005770E7"/>
    <w:rsid w:val="005800C4"/>
    <w:rsid w:val="00580C8A"/>
    <w:rsid w:val="005843A3"/>
    <w:rsid w:val="005845E0"/>
    <w:rsid w:val="00591832"/>
    <w:rsid w:val="00592841"/>
    <w:rsid w:val="00592FDB"/>
    <w:rsid w:val="005967FB"/>
    <w:rsid w:val="00596A9A"/>
    <w:rsid w:val="005A2641"/>
    <w:rsid w:val="005A2866"/>
    <w:rsid w:val="005A357F"/>
    <w:rsid w:val="005A3FF9"/>
    <w:rsid w:val="005A60D0"/>
    <w:rsid w:val="005A64D1"/>
    <w:rsid w:val="005A7BE5"/>
    <w:rsid w:val="005B4371"/>
    <w:rsid w:val="005B4CC6"/>
    <w:rsid w:val="005B4D2C"/>
    <w:rsid w:val="005B4DEC"/>
    <w:rsid w:val="005B6FD0"/>
    <w:rsid w:val="005B7BB5"/>
    <w:rsid w:val="005B7F11"/>
    <w:rsid w:val="005C1BA3"/>
    <w:rsid w:val="005C1D6A"/>
    <w:rsid w:val="005C3249"/>
    <w:rsid w:val="005C5634"/>
    <w:rsid w:val="005C6148"/>
    <w:rsid w:val="005C61A5"/>
    <w:rsid w:val="005C6741"/>
    <w:rsid w:val="005C7189"/>
    <w:rsid w:val="005D1359"/>
    <w:rsid w:val="005D21BD"/>
    <w:rsid w:val="005D7F4B"/>
    <w:rsid w:val="005E07CD"/>
    <w:rsid w:val="005E1157"/>
    <w:rsid w:val="005E2F7E"/>
    <w:rsid w:val="005E4E72"/>
    <w:rsid w:val="005E736E"/>
    <w:rsid w:val="005F42FB"/>
    <w:rsid w:val="005F5109"/>
    <w:rsid w:val="005F5138"/>
    <w:rsid w:val="0060283D"/>
    <w:rsid w:val="00604483"/>
    <w:rsid w:val="006044D5"/>
    <w:rsid w:val="006060CD"/>
    <w:rsid w:val="00611472"/>
    <w:rsid w:val="00616321"/>
    <w:rsid w:val="00622481"/>
    <w:rsid w:val="00622FDC"/>
    <w:rsid w:val="006245BF"/>
    <w:rsid w:val="00625020"/>
    <w:rsid w:val="006254C7"/>
    <w:rsid w:val="00630515"/>
    <w:rsid w:val="006308A0"/>
    <w:rsid w:val="006346BB"/>
    <w:rsid w:val="006373E1"/>
    <w:rsid w:val="00641EF6"/>
    <w:rsid w:val="00642D0B"/>
    <w:rsid w:val="00642DBC"/>
    <w:rsid w:val="00642F26"/>
    <w:rsid w:val="00643A48"/>
    <w:rsid w:val="00646983"/>
    <w:rsid w:val="0064701D"/>
    <w:rsid w:val="00647B77"/>
    <w:rsid w:val="00650B3D"/>
    <w:rsid w:val="0065274C"/>
    <w:rsid w:val="00654E31"/>
    <w:rsid w:val="00655BD6"/>
    <w:rsid w:val="00655C14"/>
    <w:rsid w:val="0065630A"/>
    <w:rsid w:val="0065663B"/>
    <w:rsid w:val="00657122"/>
    <w:rsid w:val="006574E2"/>
    <w:rsid w:val="00661A71"/>
    <w:rsid w:val="00662E31"/>
    <w:rsid w:val="006631BB"/>
    <w:rsid w:val="006632BF"/>
    <w:rsid w:val="00664673"/>
    <w:rsid w:val="006661E1"/>
    <w:rsid w:val="0066742E"/>
    <w:rsid w:val="00667A5B"/>
    <w:rsid w:val="00670F6D"/>
    <w:rsid w:val="006716C7"/>
    <w:rsid w:val="00672E90"/>
    <w:rsid w:val="00680233"/>
    <w:rsid w:val="00682C3D"/>
    <w:rsid w:val="00683AA1"/>
    <w:rsid w:val="006868ED"/>
    <w:rsid w:val="00686D14"/>
    <w:rsid w:val="00687ED7"/>
    <w:rsid w:val="00691C83"/>
    <w:rsid w:val="00694B44"/>
    <w:rsid w:val="00694D77"/>
    <w:rsid w:val="006972CE"/>
    <w:rsid w:val="006A0055"/>
    <w:rsid w:val="006A0E6D"/>
    <w:rsid w:val="006B0637"/>
    <w:rsid w:val="006B3083"/>
    <w:rsid w:val="006B4D2E"/>
    <w:rsid w:val="006B71FE"/>
    <w:rsid w:val="006B7A9C"/>
    <w:rsid w:val="006C144C"/>
    <w:rsid w:val="006C2AFE"/>
    <w:rsid w:val="006C4EC3"/>
    <w:rsid w:val="006C62E1"/>
    <w:rsid w:val="006C6FD0"/>
    <w:rsid w:val="006C770A"/>
    <w:rsid w:val="006D088B"/>
    <w:rsid w:val="006D10DB"/>
    <w:rsid w:val="006D217A"/>
    <w:rsid w:val="006D225D"/>
    <w:rsid w:val="006D3676"/>
    <w:rsid w:val="006D3820"/>
    <w:rsid w:val="006E0F4E"/>
    <w:rsid w:val="006E2476"/>
    <w:rsid w:val="006E3088"/>
    <w:rsid w:val="006E396F"/>
    <w:rsid w:val="006E4AF1"/>
    <w:rsid w:val="006E6558"/>
    <w:rsid w:val="006E676A"/>
    <w:rsid w:val="006F00DE"/>
    <w:rsid w:val="006F0345"/>
    <w:rsid w:val="006F0469"/>
    <w:rsid w:val="006F0FFB"/>
    <w:rsid w:val="006F17C8"/>
    <w:rsid w:val="006F19AC"/>
    <w:rsid w:val="006F5C45"/>
    <w:rsid w:val="006F7FD1"/>
    <w:rsid w:val="0070016F"/>
    <w:rsid w:val="00700979"/>
    <w:rsid w:val="007040B6"/>
    <w:rsid w:val="00705076"/>
    <w:rsid w:val="00711147"/>
    <w:rsid w:val="00717B72"/>
    <w:rsid w:val="0072082F"/>
    <w:rsid w:val="0072487E"/>
    <w:rsid w:val="007248EF"/>
    <w:rsid w:val="00724C37"/>
    <w:rsid w:val="007256B0"/>
    <w:rsid w:val="007277E3"/>
    <w:rsid w:val="00731A17"/>
    <w:rsid w:val="00734458"/>
    <w:rsid w:val="00735739"/>
    <w:rsid w:val="00735EBA"/>
    <w:rsid w:val="00737FF0"/>
    <w:rsid w:val="007419CF"/>
    <w:rsid w:val="0074241C"/>
    <w:rsid w:val="0074487E"/>
    <w:rsid w:val="00746273"/>
    <w:rsid w:val="00747DEC"/>
    <w:rsid w:val="007520CB"/>
    <w:rsid w:val="007522B8"/>
    <w:rsid w:val="007528BF"/>
    <w:rsid w:val="0075366F"/>
    <w:rsid w:val="00757CF8"/>
    <w:rsid w:val="007612F1"/>
    <w:rsid w:val="00761A67"/>
    <w:rsid w:val="00761E20"/>
    <w:rsid w:val="00763E19"/>
    <w:rsid w:val="00766175"/>
    <w:rsid w:val="007721BF"/>
    <w:rsid w:val="00772538"/>
    <w:rsid w:val="007738F6"/>
    <w:rsid w:val="007739F4"/>
    <w:rsid w:val="0077422D"/>
    <w:rsid w:val="00774E70"/>
    <w:rsid w:val="0077559F"/>
    <w:rsid w:val="00780605"/>
    <w:rsid w:val="0078181E"/>
    <w:rsid w:val="00782CAB"/>
    <w:rsid w:val="00783E8E"/>
    <w:rsid w:val="007903ED"/>
    <w:rsid w:val="007918CC"/>
    <w:rsid w:val="00794435"/>
    <w:rsid w:val="007962FF"/>
    <w:rsid w:val="00796456"/>
    <w:rsid w:val="00796CEE"/>
    <w:rsid w:val="007A210A"/>
    <w:rsid w:val="007A2C64"/>
    <w:rsid w:val="007A378B"/>
    <w:rsid w:val="007A4664"/>
    <w:rsid w:val="007A478C"/>
    <w:rsid w:val="007A5A63"/>
    <w:rsid w:val="007A7AB8"/>
    <w:rsid w:val="007B1018"/>
    <w:rsid w:val="007B1A17"/>
    <w:rsid w:val="007B1A72"/>
    <w:rsid w:val="007B2771"/>
    <w:rsid w:val="007B48A7"/>
    <w:rsid w:val="007B4954"/>
    <w:rsid w:val="007B5396"/>
    <w:rsid w:val="007C0B2A"/>
    <w:rsid w:val="007C4B6C"/>
    <w:rsid w:val="007C4BA1"/>
    <w:rsid w:val="007D3035"/>
    <w:rsid w:val="007D405C"/>
    <w:rsid w:val="007D4F99"/>
    <w:rsid w:val="007D7209"/>
    <w:rsid w:val="007E0460"/>
    <w:rsid w:val="007E1B2D"/>
    <w:rsid w:val="007E2873"/>
    <w:rsid w:val="007E5A7F"/>
    <w:rsid w:val="007E68B4"/>
    <w:rsid w:val="007F380D"/>
    <w:rsid w:val="007F43B3"/>
    <w:rsid w:val="007F557A"/>
    <w:rsid w:val="00803146"/>
    <w:rsid w:val="0080350D"/>
    <w:rsid w:val="00807480"/>
    <w:rsid w:val="00810925"/>
    <w:rsid w:val="008109E3"/>
    <w:rsid w:val="00812245"/>
    <w:rsid w:val="00813A9E"/>
    <w:rsid w:val="008167A3"/>
    <w:rsid w:val="00821E67"/>
    <w:rsid w:val="00821F92"/>
    <w:rsid w:val="00833426"/>
    <w:rsid w:val="00833960"/>
    <w:rsid w:val="00834472"/>
    <w:rsid w:val="008353AF"/>
    <w:rsid w:val="00841B44"/>
    <w:rsid w:val="0084220A"/>
    <w:rsid w:val="00844B72"/>
    <w:rsid w:val="00845640"/>
    <w:rsid w:val="008479ED"/>
    <w:rsid w:val="0085269D"/>
    <w:rsid w:val="008528C7"/>
    <w:rsid w:val="00853121"/>
    <w:rsid w:val="00854143"/>
    <w:rsid w:val="0085454F"/>
    <w:rsid w:val="008578BA"/>
    <w:rsid w:val="00857D8A"/>
    <w:rsid w:val="00860071"/>
    <w:rsid w:val="00864855"/>
    <w:rsid w:val="00864CE7"/>
    <w:rsid w:val="00865E68"/>
    <w:rsid w:val="00867F4C"/>
    <w:rsid w:val="00870017"/>
    <w:rsid w:val="00873228"/>
    <w:rsid w:val="00874E49"/>
    <w:rsid w:val="00874E83"/>
    <w:rsid w:val="00875045"/>
    <w:rsid w:val="00876898"/>
    <w:rsid w:val="0088201E"/>
    <w:rsid w:val="008836CD"/>
    <w:rsid w:val="00883CC4"/>
    <w:rsid w:val="00885520"/>
    <w:rsid w:val="00885789"/>
    <w:rsid w:val="00891854"/>
    <w:rsid w:val="00893060"/>
    <w:rsid w:val="00893402"/>
    <w:rsid w:val="008946D9"/>
    <w:rsid w:val="00894D6B"/>
    <w:rsid w:val="008950CF"/>
    <w:rsid w:val="008960EA"/>
    <w:rsid w:val="008A0CD1"/>
    <w:rsid w:val="008A41E7"/>
    <w:rsid w:val="008A49EE"/>
    <w:rsid w:val="008B1A43"/>
    <w:rsid w:val="008B324D"/>
    <w:rsid w:val="008B35AB"/>
    <w:rsid w:val="008B3FE0"/>
    <w:rsid w:val="008B5CAC"/>
    <w:rsid w:val="008C30BF"/>
    <w:rsid w:val="008C6B4F"/>
    <w:rsid w:val="008D6779"/>
    <w:rsid w:val="008D7A3A"/>
    <w:rsid w:val="008E1F87"/>
    <w:rsid w:val="008E3CCF"/>
    <w:rsid w:val="008E4942"/>
    <w:rsid w:val="008F0C3F"/>
    <w:rsid w:val="008F716A"/>
    <w:rsid w:val="008F71A0"/>
    <w:rsid w:val="008F780E"/>
    <w:rsid w:val="00902DDE"/>
    <w:rsid w:val="00906B16"/>
    <w:rsid w:val="00907349"/>
    <w:rsid w:val="009078E6"/>
    <w:rsid w:val="009111CE"/>
    <w:rsid w:val="00916BDE"/>
    <w:rsid w:val="00916ED4"/>
    <w:rsid w:val="00917627"/>
    <w:rsid w:val="00920642"/>
    <w:rsid w:val="00921556"/>
    <w:rsid w:val="009219AF"/>
    <w:rsid w:val="009235A2"/>
    <w:rsid w:val="0092382B"/>
    <w:rsid w:val="00926FB1"/>
    <w:rsid w:val="00927490"/>
    <w:rsid w:val="0093619F"/>
    <w:rsid w:val="00936FB3"/>
    <w:rsid w:val="00941894"/>
    <w:rsid w:val="00942472"/>
    <w:rsid w:val="009427E5"/>
    <w:rsid w:val="009437D4"/>
    <w:rsid w:val="00943962"/>
    <w:rsid w:val="00944AFD"/>
    <w:rsid w:val="009454B7"/>
    <w:rsid w:val="009543D6"/>
    <w:rsid w:val="0095446F"/>
    <w:rsid w:val="0095555D"/>
    <w:rsid w:val="00957F8B"/>
    <w:rsid w:val="00960506"/>
    <w:rsid w:val="0096067C"/>
    <w:rsid w:val="00960BDC"/>
    <w:rsid w:val="009613D8"/>
    <w:rsid w:val="00961E8E"/>
    <w:rsid w:val="009621C4"/>
    <w:rsid w:val="00971F5F"/>
    <w:rsid w:val="00973FC2"/>
    <w:rsid w:val="00974275"/>
    <w:rsid w:val="009804FC"/>
    <w:rsid w:val="009833E8"/>
    <w:rsid w:val="0098474B"/>
    <w:rsid w:val="0099026F"/>
    <w:rsid w:val="00990B36"/>
    <w:rsid w:val="0099187A"/>
    <w:rsid w:val="00991AEF"/>
    <w:rsid w:val="00992D5F"/>
    <w:rsid w:val="00994805"/>
    <w:rsid w:val="00995CBA"/>
    <w:rsid w:val="0099635B"/>
    <w:rsid w:val="0099678C"/>
    <w:rsid w:val="009A1238"/>
    <w:rsid w:val="009A12FE"/>
    <w:rsid w:val="009A1CF1"/>
    <w:rsid w:val="009A46E6"/>
    <w:rsid w:val="009A6B68"/>
    <w:rsid w:val="009B030C"/>
    <w:rsid w:val="009B0C96"/>
    <w:rsid w:val="009B1540"/>
    <w:rsid w:val="009B16B7"/>
    <w:rsid w:val="009B1FD0"/>
    <w:rsid w:val="009B4749"/>
    <w:rsid w:val="009B5124"/>
    <w:rsid w:val="009C222B"/>
    <w:rsid w:val="009C26C9"/>
    <w:rsid w:val="009C492F"/>
    <w:rsid w:val="009C67A8"/>
    <w:rsid w:val="009D0EE2"/>
    <w:rsid w:val="009D201B"/>
    <w:rsid w:val="009D2D92"/>
    <w:rsid w:val="009D3673"/>
    <w:rsid w:val="009D3927"/>
    <w:rsid w:val="009D5D9C"/>
    <w:rsid w:val="009D6FD4"/>
    <w:rsid w:val="009D701F"/>
    <w:rsid w:val="009E2171"/>
    <w:rsid w:val="009E25D9"/>
    <w:rsid w:val="009E32D8"/>
    <w:rsid w:val="009E5ADC"/>
    <w:rsid w:val="009F0D12"/>
    <w:rsid w:val="009F0D5E"/>
    <w:rsid w:val="009F18BB"/>
    <w:rsid w:val="009F1A03"/>
    <w:rsid w:val="009F2B0C"/>
    <w:rsid w:val="009F3B29"/>
    <w:rsid w:val="009F3E6A"/>
    <w:rsid w:val="009F545F"/>
    <w:rsid w:val="00A02378"/>
    <w:rsid w:val="00A06F53"/>
    <w:rsid w:val="00A11D50"/>
    <w:rsid w:val="00A124CB"/>
    <w:rsid w:val="00A1448E"/>
    <w:rsid w:val="00A14504"/>
    <w:rsid w:val="00A16DC2"/>
    <w:rsid w:val="00A17773"/>
    <w:rsid w:val="00A211F7"/>
    <w:rsid w:val="00A212EA"/>
    <w:rsid w:val="00A2708D"/>
    <w:rsid w:val="00A31438"/>
    <w:rsid w:val="00A356C2"/>
    <w:rsid w:val="00A37937"/>
    <w:rsid w:val="00A43EDD"/>
    <w:rsid w:val="00A50DA6"/>
    <w:rsid w:val="00A53B1F"/>
    <w:rsid w:val="00A5451D"/>
    <w:rsid w:val="00A55C83"/>
    <w:rsid w:val="00A57815"/>
    <w:rsid w:val="00A6085C"/>
    <w:rsid w:val="00A62F82"/>
    <w:rsid w:val="00A62FAD"/>
    <w:rsid w:val="00A66212"/>
    <w:rsid w:val="00A70CDC"/>
    <w:rsid w:val="00A7133D"/>
    <w:rsid w:val="00A724F6"/>
    <w:rsid w:val="00A764B4"/>
    <w:rsid w:val="00A7788C"/>
    <w:rsid w:val="00A85047"/>
    <w:rsid w:val="00A856D9"/>
    <w:rsid w:val="00A911A0"/>
    <w:rsid w:val="00A93920"/>
    <w:rsid w:val="00A93F4A"/>
    <w:rsid w:val="00A960B8"/>
    <w:rsid w:val="00A96D9C"/>
    <w:rsid w:val="00AA0080"/>
    <w:rsid w:val="00AA0756"/>
    <w:rsid w:val="00AA42F0"/>
    <w:rsid w:val="00AA5DDC"/>
    <w:rsid w:val="00AB0A68"/>
    <w:rsid w:val="00AB29A8"/>
    <w:rsid w:val="00AB34F2"/>
    <w:rsid w:val="00AB5181"/>
    <w:rsid w:val="00AB540D"/>
    <w:rsid w:val="00AB605E"/>
    <w:rsid w:val="00AB647E"/>
    <w:rsid w:val="00AC0DF9"/>
    <w:rsid w:val="00AC1BA7"/>
    <w:rsid w:val="00AC27E8"/>
    <w:rsid w:val="00AC2D5B"/>
    <w:rsid w:val="00AC38EE"/>
    <w:rsid w:val="00AC3C0A"/>
    <w:rsid w:val="00AC59F8"/>
    <w:rsid w:val="00AC5A30"/>
    <w:rsid w:val="00AD138F"/>
    <w:rsid w:val="00AD2BA2"/>
    <w:rsid w:val="00AD36B2"/>
    <w:rsid w:val="00AD59D2"/>
    <w:rsid w:val="00AD5A95"/>
    <w:rsid w:val="00AD5C8F"/>
    <w:rsid w:val="00AD735A"/>
    <w:rsid w:val="00AE09DC"/>
    <w:rsid w:val="00AE0EAA"/>
    <w:rsid w:val="00AE425F"/>
    <w:rsid w:val="00AE4C0E"/>
    <w:rsid w:val="00AE4EFF"/>
    <w:rsid w:val="00AE54FE"/>
    <w:rsid w:val="00AE6EB7"/>
    <w:rsid w:val="00AF13EA"/>
    <w:rsid w:val="00AF16FB"/>
    <w:rsid w:val="00AF47AE"/>
    <w:rsid w:val="00AF521C"/>
    <w:rsid w:val="00AF65FF"/>
    <w:rsid w:val="00AF79DC"/>
    <w:rsid w:val="00AF7CA8"/>
    <w:rsid w:val="00B01147"/>
    <w:rsid w:val="00B05554"/>
    <w:rsid w:val="00B071AD"/>
    <w:rsid w:val="00B1160A"/>
    <w:rsid w:val="00B1169D"/>
    <w:rsid w:val="00B11A9B"/>
    <w:rsid w:val="00B178CC"/>
    <w:rsid w:val="00B24B2A"/>
    <w:rsid w:val="00B25E0E"/>
    <w:rsid w:val="00B30C1C"/>
    <w:rsid w:val="00B32881"/>
    <w:rsid w:val="00B32ABB"/>
    <w:rsid w:val="00B367A8"/>
    <w:rsid w:val="00B40878"/>
    <w:rsid w:val="00B419B3"/>
    <w:rsid w:val="00B41FD3"/>
    <w:rsid w:val="00B426D3"/>
    <w:rsid w:val="00B431DE"/>
    <w:rsid w:val="00B436C1"/>
    <w:rsid w:val="00B452C0"/>
    <w:rsid w:val="00B47044"/>
    <w:rsid w:val="00B4765C"/>
    <w:rsid w:val="00B5057C"/>
    <w:rsid w:val="00B50603"/>
    <w:rsid w:val="00B574C7"/>
    <w:rsid w:val="00B622CF"/>
    <w:rsid w:val="00B6408D"/>
    <w:rsid w:val="00B646B0"/>
    <w:rsid w:val="00B6530F"/>
    <w:rsid w:val="00B70860"/>
    <w:rsid w:val="00B70D03"/>
    <w:rsid w:val="00B731E1"/>
    <w:rsid w:val="00B7449D"/>
    <w:rsid w:val="00B757BE"/>
    <w:rsid w:val="00B75AD3"/>
    <w:rsid w:val="00B76C56"/>
    <w:rsid w:val="00B803E7"/>
    <w:rsid w:val="00B822A4"/>
    <w:rsid w:val="00B82E14"/>
    <w:rsid w:val="00B862ED"/>
    <w:rsid w:val="00B870F7"/>
    <w:rsid w:val="00B90528"/>
    <w:rsid w:val="00B92B91"/>
    <w:rsid w:val="00B958BB"/>
    <w:rsid w:val="00B97484"/>
    <w:rsid w:val="00BA05EC"/>
    <w:rsid w:val="00BA0B2D"/>
    <w:rsid w:val="00BA2B5A"/>
    <w:rsid w:val="00BA4693"/>
    <w:rsid w:val="00BA4DDE"/>
    <w:rsid w:val="00BA745F"/>
    <w:rsid w:val="00BB04C7"/>
    <w:rsid w:val="00BB0EB7"/>
    <w:rsid w:val="00BB1DA6"/>
    <w:rsid w:val="00BB206A"/>
    <w:rsid w:val="00BB4ABB"/>
    <w:rsid w:val="00BB4CF6"/>
    <w:rsid w:val="00BB6C50"/>
    <w:rsid w:val="00BB7227"/>
    <w:rsid w:val="00BB775C"/>
    <w:rsid w:val="00BB7D3E"/>
    <w:rsid w:val="00BC080A"/>
    <w:rsid w:val="00BC15CB"/>
    <w:rsid w:val="00BC36BE"/>
    <w:rsid w:val="00BC49E4"/>
    <w:rsid w:val="00BC5667"/>
    <w:rsid w:val="00BC60AD"/>
    <w:rsid w:val="00BC655F"/>
    <w:rsid w:val="00BC69E3"/>
    <w:rsid w:val="00BD09F9"/>
    <w:rsid w:val="00BD1CCB"/>
    <w:rsid w:val="00BD365C"/>
    <w:rsid w:val="00BD4841"/>
    <w:rsid w:val="00BD4B8E"/>
    <w:rsid w:val="00BE1156"/>
    <w:rsid w:val="00BE1E62"/>
    <w:rsid w:val="00BE7AB3"/>
    <w:rsid w:val="00BE7BA8"/>
    <w:rsid w:val="00BF4A00"/>
    <w:rsid w:val="00BF5253"/>
    <w:rsid w:val="00BF52B2"/>
    <w:rsid w:val="00BF7052"/>
    <w:rsid w:val="00C0158D"/>
    <w:rsid w:val="00C01F8B"/>
    <w:rsid w:val="00C05FAB"/>
    <w:rsid w:val="00C06A43"/>
    <w:rsid w:val="00C07170"/>
    <w:rsid w:val="00C1100E"/>
    <w:rsid w:val="00C12431"/>
    <w:rsid w:val="00C21B77"/>
    <w:rsid w:val="00C25656"/>
    <w:rsid w:val="00C25C53"/>
    <w:rsid w:val="00C27535"/>
    <w:rsid w:val="00C30C28"/>
    <w:rsid w:val="00C3383D"/>
    <w:rsid w:val="00C3674D"/>
    <w:rsid w:val="00C43EDE"/>
    <w:rsid w:val="00C45C7A"/>
    <w:rsid w:val="00C518B7"/>
    <w:rsid w:val="00C51D2F"/>
    <w:rsid w:val="00C54C0C"/>
    <w:rsid w:val="00C56CB4"/>
    <w:rsid w:val="00C60AC3"/>
    <w:rsid w:val="00C61498"/>
    <w:rsid w:val="00C6319F"/>
    <w:rsid w:val="00C63918"/>
    <w:rsid w:val="00C65DF3"/>
    <w:rsid w:val="00C67FFC"/>
    <w:rsid w:val="00C70566"/>
    <w:rsid w:val="00C70D89"/>
    <w:rsid w:val="00C70F84"/>
    <w:rsid w:val="00C7169E"/>
    <w:rsid w:val="00C71DE7"/>
    <w:rsid w:val="00C73727"/>
    <w:rsid w:val="00C73FB3"/>
    <w:rsid w:val="00C74E36"/>
    <w:rsid w:val="00C75476"/>
    <w:rsid w:val="00C75EBF"/>
    <w:rsid w:val="00C81DF0"/>
    <w:rsid w:val="00C8404E"/>
    <w:rsid w:val="00C95EFC"/>
    <w:rsid w:val="00C9666A"/>
    <w:rsid w:val="00CA083D"/>
    <w:rsid w:val="00CA0BBC"/>
    <w:rsid w:val="00CA0E80"/>
    <w:rsid w:val="00CA2645"/>
    <w:rsid w:val="00CA348A"/>
    <w:rsid w:val="00CA3C71"/>
    <w:rsid w:val="00CA580D"/>
    <w:rsid w:val="00CA5EF8"/>
    <w:rsid w:val="00CA6784"/>
    <w:rsid w:val="00CA76BB"/>
    <w:rsid w:val="00CA772B"/>
    <w:rsid w:val="00CB02C5"/>
    <w:rsid w:val="00CB2030"/>
    <w:rsid w:val="00CB2262"/>
    <w:rsid w:val="00CB2521"/>
    <w:rsid w:val="00CB2CE6"/>
    <w:rsid w:val="00CB3F1E"/>
    <w:rsid w:val="00CC06EF"/>
    <w:rsid w:val="00CC2396"/>
    <w:rsid w:val="00CC532D"/>
    <w:rsid w:val="00CC54BD"/>
    <w:rsid w:val="00CD0374"/>
    <w:rsid w:val="00CD0AF6"/>
    <w:rsid w:val="00CD1275"/>
    <w:rsid w:val="00CD229F"/>
    <w:rsid w:val="00CD3CA3"/>
    <w:rsid w:val="00CE3364"/>
    <w:rsid w:val="00CE45FA"/>
    <w:rsid w:val="00CF08BB"/>
    <w:rsid w:val="00CF0960"/>
    <w:rsid w:val="00CF1E53"/>
    <w:rsid w:val="00CF478F"/>
    <w:rsid w:val="00CF702F"/>
    <w:rsid w:val="00CF7670"/>
    <w:rsid w:val="00CF7F3C"/>
    <w:rsid w:val="00D00E26"/>
    <w:rsid w:val="00D012F0"/>
    <w:rsid w:val="00D0364F"/>
    <w:rsid w:val="00D04EE4"/>
    <w:rsid w:val="00D068E0"/>
    <w:rsid w:val="00D1264E"/>
    <w:rsid w:val="00D128A4"/>
    <w:rsid w:val="00D1389A"/>
    <w:rsid w:val="00D13DAC"/>
    <w:rsid w:val="00D171FD"/>
    <w:rsid w:val="00D178E9"/>
    <w:rsid w:val="00D22F88"/>
    <w:rsid w:val="00D25022"/>
    <w:rsid w:val="00D25B4B"/>
    <w:rsid w:val="00D2601C"/>
    <w:rsid w:val="00D30E68"/>
    <w:rsid w:val="00D31037"/>
    <w:rsid w:val="00D3119D"/>
    <w:rsid w:val="00D317E7"/>
    <w:rsid w:val="00D331F1"/>
    <w:rsid w:val="00D35896"/>
    <w:rsid w:val="00D366A9"/>
    <w:rsid w:val="00D36D26"/>
    <w:rsid w:val="00D3716A"/>
    <w:rsid w:val="00D458E5"/>
    <w:rsid w:val="00D510C6"/>
    <w:rsid w:val="00D52B02"/>
    <w:rsid w:val="00D5338A"/>
    <w:rsid w:val="00D535AC"/>
    <w:rsid w:val="00D54A3B"/>
    <w:rsid w:val="00D57397"/>
    <w:rsid w:val="00D57E07"/>
    <w:rsid w:val="00D618D0"/>
    <w:rsid w:val="00D61996"/>
    <w:rsid w:val="00D654CD"/>
    <w:rsid w:val="00D6722C"/>
    <w:rsid w:val="00D678C7"/>
    <w:rsid w:val="00D72C43"/>
    <w:rsid w:val="00D730C9"/>
    <w:rsid w:val="00D745CC"/>
    <w:rsid w:val="00D76CEE"/>
    <w:rsid w:val="00D76DCD"/>
    <w:rsid w:val="00D77C23"/>
    <w:rsid w:val="00D8261A"/>
    <w:rsid w:val="00D83C00"/>
    <w:rsid w:val="00D84038"/>
    <w:rsid w:val="00D8546B"/>
    <w:rsid w:val="00D93D07"/>
    <w:rsid w:val="00D94051"/>
    <w:rsid w:val="00D9415C"/>
    <w:rsid w:val="00D94CC2"/>
    <w:rsid w:val="00D9553C"/>
    <w:rsid w:val="00D95B85"/>
    <w:rsid w:val="00D97380"/>
    <w:rsid w:val="00DA212B"/>
    <w:rsid w:val="00DA3313"/>
    <w:rsid w:val="00DA39A7"/>
    <w:rsid w:val="00DA469E"/>
    <w:rsid w:val="00DA716B"/>
    <w:rsid w:val="00DB03A8"/>
    <w:rsid w:val="00DB45F8"/>
    <w:rsid w:val="00DB5F79"/>
    <w:rsid w:val="00DB637F"/>
    <w:rsid w:val="00DB7675"/>
    <w:rsid w:val="00DC3C43"/>
    <w:rsid w:val="00DC6E33"/>
    <w:rsid w:val="00DC6EC0"/>
    <w:rsid w:val="00DD466A"/>
    <w:rsid w:val="00DD5A7E"/>
    <w:rsid w:val="00DD7F6E"/>
    <w:rsid w:val="00DE04B8"/>
    <w:rsid w:val="00DE1012"/>
    <w:rsid w:val="00DE1159"/>
    <w:rsid w:val="00DE1533"/>
    <w:rsid w:val="00DE256D"/>
    <w:rsid w:val="00DE624D"/>
    <w:rsid w:val="00DF0E2D"/>
    <w:rsid w:val="00DF338D"/>
    <w:rsid w:val="00DF4555"/>
    <w:rsid w:val="00DF461B"/>
    <w:rsid w:val="00DF7DD7"/>
    <w:rsid w:val="00E03FC1"/>
    <w:rsid w:val="00E068D3"/>
    <w:rsid w:val="00E14BA8"/>
    <w:rsid w:val="00E17EB3"/>
    <w:rsid w:val="00E25AB8"/>
    <w:rsid w:val="00E25DCD"/>
    <w:rsid w:val="00E26124"/>
    <w:rsid w:val="00E269E1"/>
    <w:rsid w:val="00E27C21"/>
    <w:rsid w:val="00E326FF"/>
    <w:rsid w:val="00E32E4D"/>
    <w:rsid w:val="00E36A69"/>
    <w:rsid w:val="00E37D92"/>
    <w:rsid w:val="00E40786"/>
    <w:rsid w:val="00E412B4"/>
    <w:rsid w:val="00E414A0"/>
    <w:rsid w:val="00E437A2"/>
    <w:rsid w:val="00E4426E"/>
    <w:rsid w:val="00E450C5"/>
    <w:rsid w:val="00E45F13"/>
    <w:rsid w:val="00E464D0"/>
    <w:rsid w:val="00E46754"/>
    <w:rsid w:val="00E50336"/>
    <w:rsid w:val="00E510BC"/>
    <w:rsid w:val="00E5218C"/>
    <w:rsid w:val="00E52BA4"/>
    <w:rsid w:val="00E547B9"/>
    <w:rsid w:val="00E57BD1"/>
    <w:rsid w:val="00E60227"/>
    <w:rsid w:val="00E605EC"/>
    <w:rsid w:val="00E61256"/>
    <w:rsid w:val="00E62EFE"/>
    <w:rsid w:val="00E63008"/>
    <w:rsid w:val="00E63EA5"/>
    <w:rsid w:val="00E66B08"/>
    <w:rsid w:val="00E66B9F"/>
    <w:rsid w:val="00E73CB2"/>
    <w:rsid w:val="00E7438E"/>
    <w:rsid w:val="00E745F0"/>
    <w:rsid w:val="00E75A61"/>
    <w:rsid w:val="00E75C57"/>
    <w:rsid w:val="00E768B3"/>
    <w:rsid w:val="00E773CA"/>
    <w:rsid w:val="00E839BA"/>
    <w:rsid w:val="00E84229"/>
    <w:rsid w:val="00E8428A"/>
    <w:rsid w:val="00E87BF2"/>
    <w:rsid w:val="00E905F6"/>
    <w:rsid w:val="00E91A44"/>
    <w:rsid w:val="00E97F7D"/>
    <w:rsid w:val="00EA068F"/>
    <w:rsid w:val="00EA11DE"/>
    <w:rsid w:val="00EA3A3D"/>
    <w:rsid w:val="00EA47E5"/>
    <w:rsid w:val="00EA534F"/>
    <w:rsid w:val="00EA59B8"/>
    <w:rsid w:val="00EA5A01"/>
    <w:rsid w:val="00EA7B7B"/>
    <w:rsid w:val="00EB4AB4"/>
    <w:rsid w:val="00EB4E0A"/>
    <w:rsid w:val="00EB6E8F"/>
    <w:rsid w:val="00EB7580"/>
    <w:rsid w:val="00EC0D60"/>
    <w:rsid w:val="00EC2DF9"/>
    <w:rsid w:val="00EC63FB"/>
    <w:rsid w:val="00ED0F2E"/>
    <w:rsid w:val="00ED2B80"/>
    <w:rsid w:val="00ED30B1"/>
    <w:rsid w:val="00ED35AF"/>
    <w:rsid w:val="00ED5B39"/>
    <w:rsid w:val="00EE0177"/>
    <w:rsid w:val="00EE06B1"/>
    <w:rsid w:val="00EE0BCB"/>
    <w:rsid w:val="00EE24B3"/>
    <w:rsid w:val="00EE2565"/>
    <w:rsid w:val="00EE2C55"/>
    <w:rsid w:val="00EE61CE"/>
    <w:rsid w:val="00EE681C"/>
    <w:rsid w:val="00EE6E36"/>
    <w:rsid w:val="00EE7A9C"/>
    <w:rsid w:val="00EF430B"/>
    <w:rsid w:val="00F0147C"/>
    <w:rsid w:val="00F016BC"/>
    <w:rsid w:val="00F04173"/>
    <w:rsid w:val="00F043D8"/>
    <w:rsid w:val="00F0660B"/>
    <w:rsid w:val="00F10070"/>
    <w:rsid w:val="00F10FAF"/>
    <w:rsid w:val="00F123AE"/>
    <w:rsid w:val="00F13EB2"/>
    <w:rsid w:val="00F1534F"/>
    <w:rsid w:val="00F16C91"/>
    <w:rsid w:val="00F210A3"/>
    <w:rsid w:val="00F218D5"/>
    <w:rsid w:val="00F21E5E"/>
    <w:rsid w:val="00F232AB"/>
    <w:rsid w:val="00F23A3B"/>
    <w:rsid w:val="00F24098"/>
    <w:rsid w:val="00F25349"/>
    <w:rsid w:val="00F25E02"/>
    <w:rsid w:val="00F26721"/>
    <w:rsid w:val="00F32B93"/>
    <w:rsid w:val="00F36EE6"/>
    <w:rsid w:val="00F37419"/>
    <w:rsid w:val="00F4202B"/>
    <w:rsid w:val="00F43FAF"/>
    <w:rsid w:val="00F45A38"/>
    <w:rsid w:val="00F45CDD"/>
    <w:rsid w:val="00F471E7"/>
    <w:rsid w:val="00F5013C"/>
    <w:rsid w:val="00F5117C"/>
    <w:rsid w:val="00F5551A"/>
    <w:rsid w:val="00F56AAB"/>
    <w:rsid w:val="00F600C7"/>
    <w:rsid w:val="00F630D8"/>
    <w:rsid w:val="00F6492B"/>
    <w:rsid w:val="00F70117"/>
    <w:rsid w:val="00F70332"/>
    <w:rsid w:val="00F71142"/>
    <w:rsid w:val="00F72184"/>
    <w:rsid w:val="00F723F1"/>
    <w:rsid w:val="00F72C19"/>
    <w:rsid w:val="00F73331"/>
    <w:rsid w:val="00F73C2F"/>
    <w:rsid w:val="00F73F4C"/>
    <w:rsid w:val="00F745CF"/>
    <w:rsid w:val="00F76D62"/>
    <w:rsid w:val="00F830DD"/>
    <w:rsid w:val="00F869FA"/>
    <w:rsid w:val="00F87174"/>
    <w:rsid w:val="00F87970"/>
    <w:rsid w:val="00F9169F"/>
    <w:rsid w:val="00F9199C"/>
    <w:rsid w:val="00F91D37"/>
    <w:rsid w:val="00F91DEC"/>
    <w:rsid w:val="00F92A37"/>
    <w:rsid w:val="00F92E29"/>
    <w:rsid w:val="00F93538"/>
    <w:rsid w:val="00F9594F"/>
    <w:rsid w:val="00F9610D"/>
    <w:rsid w:val="00F96C4E"/>
    <w:rsid w:val="00FA07FD"/>
    <w:rsid w:val="00FA4FD3"/>
    <w:rsid w:val="00FA539B"/>
    <w:rsid w:val="00FB253B"/>
    <w:rsid w:val="00FB4C9C"/>
    <w:rsid w:val="00FB657F"/>
    <w:rsid w:val="00FC1431"/>
    <w:rsid w:val="00FC4AAC"/>
    <w:rsid w:val="00FC5D5D"/>
    <w:rsid w:val="00FD1ADA"/>
    <w:rsid w:val="00FD29C0"/>
    <w:rsid w:val="00FD4BB0"/>
    <w:rsid w:val="00FD6F77"/>
    <w:rsid w:val="00FD73D5"/>
    <w:rsid w:val="00FE146C"/>
    <w:rsid w:val="00FE1BBC"/>
    <w:rsid w:val="00FE34F8"/>
    <w:rsid w:val="00FE3A1D"/>
    <w:rsid w:val="00FE7D09"/>
    <w:rsid w:val="00FF4DB2"/>
    <w:rsid w:val="00FF5C7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3E13E"/>
  <w15:docId w15:val="{5576EC30-9099-A140-9F7A-9797AE8B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10A3"/>
    <w:rPr>
      <w14:numSpacing w14:val="tabular"/>
    </w:rPr>
  </w:style>
  <w:style w:type="paragraph" w:styleId="berschrift1">
    <w:name w:val="heading 1"/>
    <w:basedOn w:val="Standard"/>
    <w:next w:val="Blocksatz"/>
    <w:link w:val="berschrift1Zchn"/>
    <w:uiPriority w:val="9"/>
    <w:qFormat/>
    <w:rsid w:val="00874E83"/>
    <w:pPr>
      <w:keepNext/>
      <w:keepLines/>
      <w:spacing w:before="480" w:after="100"/>
      <w:outlineLvl w:val="0"/>
    </w:pPr>
    <w:rPr>
      <w:rFonts w:asciiTheme="majorHAnsi" w:eastAsiaTheme="majorEastAsia" w:hAnsiTheme="majorHAnsi" w:cstheme="majorBidi"/>
      <w:sz w:val="32"/>
      <w:szCs w:val="28"/>
    </w:rPr>
  </w:style>
  <w:style w:type="paragraph" w:styleId="berschrift2">
    <w:name w:val="heading 2"/>
    <w:basedOn w:val="Standard"/>
    <w:next w:val="Blocksatz"/>
    <w:link w:val="berschrift2Zchn"/>
    <w:uiPriority w:val="9"/>
    <w:qFormat/>
    <w:rsid w:val="00CF478F"/>
    <w:pPr>
      <w:keepNext/>
      <w:keepLines/>
      <w:spacing w:before="240" w:after="80"/>
      <w:outlineLvl w:val="1"/>
    </w:pPr>
    <w:rPr>
      <w:rFonts w:asciiTheme="majorHAnsi" w:eastAsiaTheme="majorEastAsia" w:hAnsiTheme="majorHAnsi" w:cstheme="majorBidi"/>
      <w:sz w:val="28"/>
      <w:szCs w:val="26"/>
    </w:rPr>
  </w:style>
  <w:style w:type="paragraph" w:styleId="berschrift3">
    <w:name w:val="heading 3"/>
    <w:basedOn w:val="Standard"/>
    <w:next w:val="Blocksatz"/>
    <w:link w:val="berschrift3Zchn"/>
    <w:uiPriority w:val="9"/>
    <w:qFormat/>
    <w:rsid w:val="00874E83"/>
    <w:pPr>
      <w:keepNext/>
      <w:keepLines/>
      <w:spacing w:before="180" w:after="60"/>
      <w:outlineLvl w:val="2"/>
    </w:pPr>
    <w:rPr>
      <w:rFonts w:asciiTheme="majorHAnsi" w:eastAsiaTheme="majorEastAsia" w:hAnsiTheme="majorHAnsi" w:cstheme="majorBidi"/>
      <w:bCs/>
      <w:sz w:val="24"/>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EB7580"/>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EB7580"/>
    <w:rPr>
      <w:sz w:val="17"/>
      <w:szCs w:val="17"/>
      <w14:numSpacing w14:val="tabular"/>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
      </w:numPr>
    </w:pPr>
  </w:style>
  <w:style w:type="paragraph" w:styleId="Aufzhlungszeichen2">
    <w:name w:val="List Bullet 2"/>
    <w:basedOn w:val="Listenabsatz"/>
    <w:uiPriority w:val="79"/>
    <w:semiHidden/>
    <w:rsid w:val="009C67A8"/>
    <w:pPr>
      <w:numPr>
        <w:ilvl w:val="1"/>
        <w:numId w:val="1"/>
      </w:numPr>
    </w:pPr>
  </w:style>
  <w:style w:type="paragraph" w:styleId="Aufzhlungszeichen3">
    <w:name w:val="List Bullet 3"/>
    <w:basedOn w:val="Listenabsatz"/>
    <w:uiPriority w:val="79"/>
    <w:semiHidden/>
    <w:rsid w:val="009C67A8"/>
    <w:pPr>
      <w:numPr>
        <w:ilvl w:val="2"/>
        <w:numId w:val="1"/>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74E83"/>
    <w:rPr>
      <w:rFonts w:asciiTheme="majorHAnsi" w:eastAsiaTheme="majorEastAsia" w:hAnsiTheme="majorHAnsi" w:cstheme="majorBidi"/>
      <w:sz w:val="32"/>
      <w:szCs w:val="28"/>
      <w14:numSpacing w14:val="tabular"/>
    </w:rPr>
  </w:style>
  <w:style w:type="character" w:customStyle="1" w:styleId="berschrift2Zchn">
    <w:name w:val="Überschrift 2 Zchn"/>
    <w:basedOn w:val="Absatz-Standardschriftart"/>
    <w:link w:val="berschrift2"/>
    <w:uiPriority w:val="9"/>
    <w:rsid w:val="00CF478F"/>
    <w:rPr>
      <w:rFonts w:asciiTheme="majorHAnsi" w:eastAsiaTheme="majorEastAsia" w:hAnsiTheme="majorHAnsi" w:cstheme="majorBidi"/>
      <w:sz w:val="28"/>
      <w:szCs w:val="26"/>
      <w14:numSpacing w14:val="tabular"/>
    </w:rPr>
  </w:style>
  <w:style w:type="paragraph" w:styleId="Titel">
    <w:name w:val="Title"/>
    <w:basedOn w:val="Standard"/>
    <w:next w:val="Standard"/>
    <w:link w:val="TitelZchn"/>
    <w:uiPriority w:val="11"/>
    <w:qFormat/>
    <w:rsid w:val="00F6492B"/>
    <w:pPr>
      <w:spacing w:after="400" w:line="211" w:lineRule="auto"/>
      <w:contextualSpacing/>
    </w:pPr>
    <w:rPr>
      <w:rFonts w:asciiTheme="majorHAnsi" w:eastAsiaTheme="majorEastAsia" w:hAnsiTheme="majorHAnsi" w:cstheme="majorBidi"/>
      <w:spacing w:val="-2"/>
      <w:sz w:val="64"/>
      <w:szCs w:val="52"/>
    </w:rPr>
  </w:style>
  <w:style w:type="character" w:customStyle="1" w:styleId="TitelZchn">
    <w:name w:val="Titel Zchn"/>
    <w:basedOn w:val="Absatz-Standardschriftart"/>
    <w:link w:val="Titel"/>
    <w:uiPriority w:val="11"/>
    <w:rsid w:val="00F6492B"/>
    <w:rPr>
      <w:rFonts w:asciiTheme="majorHAnsi" w:eastAsiaTheme="majorEastAsia" w:hAnsiTheme="majorHAnsi" w:cstheme="majorBidi"/>
      <w:spacing w:val="-2"/>
      <w:sz w:val="64"/>
      <w:szCs w:val="52"/>
      <w14:numSpacing w14:val="tabular"/>
    </w:rPr>
  </w:style>
  <w:style w:type="paragraph" w:customStyle="1" w:styleId="Brieftitel">
    <w:name w:val="Brieftitel"/>
    <w:basedOn w:val="Standard"/>
    <w:link w:val="BrieftitelZchn"/>
    <w:uiPriority w:val="14"/>
    <w:semiHidden/>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semiHidden/>
    <w:rsid w:val="00EB7580"/>
    <w:rPr>
      <w:rFonts w:asciiTheme="majorHAnsi" w:hAnsiTheme="majorHAnsi"/>
      <w:bCs/>
      <w:sz w:val="26"/>
      <w:szCs w:val="26"/>
      <w14:numSpacing w14:val="tabular"/>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874E83"/>
    <w:rPr>
      <w:rFonts w:asciiTheme="majorHAnsi" w:eastAsiaTheme="majorEastAsia" w:hAnsiTheme="majorHAnsi" w:cstheme="majorBidi"/>
      <w:bCs/>
      <w:sz w:val="24"/>
      <w:szCs w:val="24"/>
      <w14:numSpacing w14:val="tabular"/>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874E83"/>
    <w:pPr>
      <w:numPr>
        <w:numId w:val="6"/>
      </w:numPr>
      <w:spacing w:before="120" w:after="120"/>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qFormat/>
    <w:rsid w:val="00B6530F"/>
    <w:pPr>
      <w:numPr>
        <w:ilvl w:val="1"/>
      </w:numPr>
      <w:spacing w:after="360"/>
      <w:contextualSpacing/>
    </w:pPr>
    <w:rPr>
      <w:rFonts w:asciiTheme="majorHAnsi" w:eastAsiaTheme="minorEastAsia" w:hAnsiTheme="majorHAnsi"/>
      <w:sz w:val="36"/>
      <w:szCs w:val="40"/>
    </w:rPr>
  </w:style>
  <w:style w:type="character" w:customStyle="1" w:styleId="UntertitelZchn">
    <w:name w:val="Untertitel Zchn"/>
    <w:basedOn w:val="Absatz-Standardschriftart"/>
    <w:link w:val="Untertitel"/>
    <w:uiPriority w:val="12"/>
    <w:rsid w:val="00B6530F"/>
    <w:rPr>
      <w:rFonts w:asciiTheme="majorHAnsi" w:eastAsiaTheme="minorEastAsia" w:hAnsiTheme="majorHAnsi"/>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Blocksatz"/>
    <w:uiPriority w:val="35"/>
    <w:rsid w:val="004F47EE"/>
    <w:pPr>
      <w:spacing w:before="120" w:after="240" w:line="240" w:lineRule="auto"/>
    </w:pPr>
    <w:rPr>
      <w:bCs/>
      <w:iCs/>
      <w:sz w:val="16"/>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F210A3"/>
    <w:pPr>
      <w:jc w:val="right"/>
    </w:pPr>
    <w:rPr>
      <w:sz w:val="18"/>
    </w:rPr>
  </w:style>
  <w:style w:type="paragraph" w:customStyle="1" w:styleId="berschrift1nummeriert">
    <w:name w:val="Überschrift 1 nummeriert"/>
    <w:basedOn w:val="berschrift1"/>
    <w:next w:val="Blocksatz"/>
    <w:uiPriority w:val="10"/>
    <w:qFormat/>
    <w:rsid w:val="00F32B93"/>
    <w:pPr>
      <w:numPr>
        <w:numId w:val="3"/>
      </w:numPr>
    </w:pPr>
  </w:style>
  <w:style w:type="paragraph" w:customStyle="1" w:styleId="berschrift2nummeriert">
    <w:name w:val="Überschrift 2 nummeriert"/>
    <w:basedOn w:val="berschrift2"/>
    <w:next w:val="Blocksatz"/>
    <w:uiPriority w:val="10"/>
    <w:qFormat/>
    <w:rsid w:val="00F32B93"/>
    <w:pPr>
      <w:numPr>
        <w:ilvl w:val="1"/>
        <w:numId w:val="3"/>
      </w:numPr>
    </w:pPr>
  </w:style>
  <w:style w:type="paragraph" w:customStyle="1" w:styleId="berschrift3nummeriert">
    <w:name w:val="Überschrift 3 nummeriert"/>
    <w:basedOn w:val="berschrift3"/>
    <w:next w:val="Blocksatz"/>
    <w:uiPriority w:val="10"/>
    <w:qFormat/>
    <w:rsid w:val="00F600C7"/>
    <w:pPr>
      <w:numPr>
        <w:ilvl w:val="2"/>
        <w:numId w:val="3"/>
      </w:numPr>
    </w:pPr>
  </w:style>
  <w:style w:type="paragraph" w:customStyle="1" w:styleId="berschrift4nummeriert">
    <w:name w:val="Überschrift 4 nummeriert"/>
    <w:basedOn w:val="berschrift4"/>
    <w:next w:val="Standard"/>
    <w:uiPriority w:val="10"/>
    <w:semiHidden/>
    <w:rsid w:val="00F600C7"/>
    <w:pPr>
      <w:numPr>
        <w:ilvl w:val="3"/>
        <w:numId w:val="3"/>
      </w:numPr>
    </w:pPr>
  </w:style>
  <w:style w:type="paragraph" w:styleId="Verzeichnis1">
    <w:name w:val="toc 1"/>
    <w:basedOn w:val="Standard"/>
    <w:next w:val="Standard"/>
    <w:autoRedefine/>
    <w:uiPriority w:val="39"/>
    <w:rsid w:val="007F43B3"/>
    <w:pPr>
      <w:tabs>
        <w:tab w:val="right" w:pos="9070"/>
      </w:tabs>
      <w:spacing w:before="140"/>
      <w:ind w:left="408" w:hanging="408"/>
    </w:pPr>
    <w:rPr>
      <w:rFonts w:asciiTheme="majorHAnsi" w:hAnsiTheme="majorHAnsi"/>
      <w:noProof/>
      <w:sz w:val="28"/>
      <w:szCs w:val="28"/>
    </w:rPr>
  </w:style>
  <w:style w:type="paragraph" w:styleId="Verzeichnis2">
    <w:name w:val="toc 2"/>
    <w:basedOn w:val="Standard"/>
    <w:next w:val="Standard"/>
    <w:autoRedefine/>
    <w:uiPriority w:val="39"/>
    <w:rsid w:val="0060283D"/>
    <w:pPr>
      <w:tabs>
        <w:tab w:val="right" w:pos="9070"/>
      </w:tabs>
      <w:spacing w:before="120"/>
      <w:ind w:left="857" w:hanging="454"/>
    </w:pPr>
    <w:rPr>
      <w:noProof/>
    </w:rPr>
  </w:style>
  <w:style w:type="paragraph" w:styleId="Verzeichnis3">
    <w:name w:val="toc 3"/>
    <w:basedOn w:val="Standard"/>
    <w:next w:val="Standard"/>
    <w:autoRedefine/>
    <w:uiPriority w:val="39"/>
    <w:rsid w:val="006C770A"/>
    <w:pPr>
      <w:tabs>
        <w:tab w:val="right" w:pos="9070"/>
      </w:tabs>
      <w:ind w:left="1414" w:hanging="567"/>
    </w:pPr>
    <w:rPr>
      <w:noProof/>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CF478F"/>
    <w:pPr>
      <w:numPr>
        <w:ilvl w:val="5"/>
        <w:numId w:val="3"/>
      </w:numPr>
      <w:spacing w:before="120" w:after="120"/>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3"/>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3"/>
      </w:numPr>
    </w:pPr>
  </w:style>
  <w:style w:type="paragraph" w:customStyle="1" w:styleId="Dokumentbezeichnung">
    <w:name w:val="Dokumentbezeichnung"/>
    <w:basedOn w:val="berschrift1"/>
    <w:next w:val="Standard"/>
    <w:uiPriority w:val="98"/>
    <w:semiHidden/>
    <w:rsid w:val="00283995"/>
    <w:pPr>
      <w:pageBreakBefore/>
      <w:numPr>
        <w:numId w:val="4"/>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semiHidden/>
    <w:qFormat/>
    <w:rsid w:val="00255FA3"/>
    <w:pPr>
      <w:spacing w:after="120"/>
    </w:pPr>
  </w:style>
  <w:style w:type="character" w:styleId="Fett">
    <w:name w:val="Strong"/>
    <w:basedOn w:val="Absatz-Standardschriftart"/>
    <w:uiPriority w:val="22"/>
    <w:qFormat/>
    <w:rsid w:val="00D93D07"/>
    <w:rPr>
      <w:rFonts w:ascii="Euclid Circular A Medium" w:hAnsi="Euclid Circular A Medium"/>
      <w:b w:val="0"/>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paragraph" w:customStyle="1" w:styleId="AufzhlungRechnung">
    <w:name w:val="Aufzählung Rechnung"/>
    <w:basedOn w:val="Standard"/>
    <w:uiPriority w:val="6"/>
    <w:rsid w:val="00D97380"/>
    <w:pPr>
      <w:numPr>
        <w:numId w:val="5"/>
      </w:numPr>
      <w:spacing w:before="120" w:after="120"/>
      <w:ind w:left="238" w:right="-108" w:hanging="238"/>
      <w:contextualSpacing/>
    </w:pPr>
  </w:style>
  <w:style w:type="paragraph" w:customStyle="1" w:styleId="Blocksatz">
    <w:name w:val="Blocksatz"/>
    <w:basedOn w:val="Standard"/>
    <w:uiPriority w:val="1"/>
    <w:qFormat/>
    <w:rsid w:val="00153E3B"/>
    <w:pPr>
      <w:suppressAutoHyphens/>
      <w:jc w:val="both"/>
    </w:pPr>
  </w:style>
  <w:style w:type="paragraph" w:customStyle="1" w:styleId="Lead">
    <w:name w:val="Lead"/>
    <w:basedOn w:val="Standard"/>
    <w:uiPriority w:val="1"/>
    <w:qFormat/>
    <w:rsid w:val="00B6530F"/>
    <w:pPr>
      <w:spacing w:line="235" w:lineRule="auto"/>
    </w:pPr>
    <w:rPr>
      <w:rFonts w:asciiTheme="majorHAnsi" w:hAnsiTheme="majorHAnsi"/>
      <w:sz w:val="24"/>
    </w:rPr>
  </w:style>
  <w:style w:type="paragraph" w:customStyle="1" w:styleId="Aufzhlung1Tabelle">
    <w:name w:val="Aufzählung 1 Tabelle"/>
    <w:basedOn w:val="Aufzhlung1"/>
    <w:uiPriority w:val="6"/>
    <w:rsid w:val="00CF478F"/>
    <w:pPr>
      <w:spacing w:before="30" w:after="74" w:line="230" w:lineRule="auto"/>
      <w:ind w:left="113" w:hanging="113"/>
    </w:pPr>
    <w:rPr>
      <w:sz w:val="16"/>
      <w:szCs w:val="16"/>
    </w:rPr>
  </w:style>
  <w:style w:type="table" w:customStyle="1" w:styleId="BLTabelle1">
    <w:name w:val="BL Tabelle 1"/>
    <w:basedOn w:val="NormaleTabelle"/>
    <w:uiPriority w:val="99"/>
    <w:rsid w:val="00F471E7"/>
    <w:rPr>
      <w:sz w:val="16"/>
    </w:rPr>
    <w:tblPr>
      <w:tblBorders>
        <w:top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Euclid Circular A Medium" w:hAnsi="Euclid Circular A Medium"/>
        <w:sz w:val="16"/>
      </w:rPr>
      <w:tblPr/>
      <w:tcPr>
        <w:tcBorders>
          <w:top w:val="nil"/>
          <w:left w:val="nil"/>
          <w:bottom w:val="single" w:sz="4" w:space="0" w:color="auto"/>
          <w:right w:val="nil"/>
          <w:insideH w:val="nil"/>
          <w:insideV w:val="nil"/>
          <w:tl2br w:val="nil"/>
          <w:tr2bl w:val="nil"/>
        </w:tcBorders>
      </w:tcPr>
    </w:tblStylePr>
    <w:tblStylePr w:type="lastRow">
      <w:rPr>
        <w:rFonts w:ascii="Euclid Circular A Medium" w:hAnsi="Euclid Circular A Medium"/>
        <w:sz w:val="16"/>
      </w:rPr>
    </w:tblStylePr>
  </w:style>
  <w:style w:type="table" w:customStyle="1" w:styleId="BLTabelle2">
    <w:name w:val="BL Tabelle 2"/>
    <w:basedOn w:val="NormaleTabelle"/>
    <w:uiPriority w:val="99"/>
    <w:rsid w:val="006C770A"/>
    <w:pPr>
      <w:spacing w:line="240" w:lineRule="auto"/>
    </w:pPr>
    <w:tblPr>
      <w:tblBorders>
        <w:top w:val="single" w:sz="4" w:space="0" w:color="auto"/>
        <w:bottom w:val="single" w:sz="4" w:space="0" w:color="auto"/>
        <w:insideH w:val="single" w:sz="4" w:space="0" w:color="auto"/>
      </w:tblBorders>
    </w:tblPr>
  </w:style>
  <w:style w:type="character" w:styleId="NichtaufgelsteErwhnung">
    <w:name w:val="Unresolved Mention"/>
    <w:basedOn w:val="Absatz-Standardschriftart"/>
    <w:uiPriority w:val="79"/>
    <w:semiHidden/>
    <w:unhideWhenUsed/>
    <w:rsid w:val="00C54C0C"/>
    <w:rPr>
      <w:color w:val="605E5C"/>
      <w:shd w:val="clear" w:color="auto" w:fill="E1DFDD"/>
    </w:rPr>
  </w:style>
  <w:style w:type="character" w:customStyle="1" w:styleId="None">
    <w:name w:val="None"/>
    <w:rsid w:val="00487F3E"/>
  </w:style>
  <w:style w:type="character" w:customStyle="1" w:styleId="Hyperlink2">
    <w:name w:val="Hyperlink.2"/>
    <w:basedOn w:val="None"/>
    <w:rsid w:val="00056700"/>
    <w:rPr>
      <w:rFonts w:ascii="Helvetica Neue" w:eastAsia="Helvetica Neue" w:hAnsi="Helvetica Neue" w:cs="Helvetica Neue"/>
      <w:outline w:val="0"/>
      <w:color w:val="337AB7"/>
      <w:sz w:val="21"/>
      <w:szCs w:val="21"/>
      <w:u w:val="single" w:color="337AB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85954">
      <w:bodyDiv w:val="1"/>
      <w:marLeft w:val="0"/>
      <w:marRight w:val="0"/>
      <w:marTop w:val="0"/>
      <w:marBottom w:val="0"/>
      <w:divBdr>
        <w:top w:val="none" w:sz="0" w:space="0" w:color="auto"/>
        <w:left w:val="none" w:sz="0" w:space="0" w:color="auto"/>
        <w:bottom w:val="none" w:sz="0" w:space="0" w:color="auto"/>
        <w:right w:val="none" w:sz="0" w:space="0" w:color="auto"/>
      </w:divBdr>
      <w:divsChild>
        <w:div w:id="103042627">
          <w:marLeft w:val="0"/>
          <w:marRight w:val="0"/>
          <w:marTop w:val="0"/>
          <w:marBottom w:val="0"/>
          <w:divBdr>
            <w:top w:val="none" w:sz="0" w:space="0" w:color="auto"/>
            <w:left w:val="none" w:sz="0" w:space="0" w:color="auto"/>
            <w:bottom w:val="none" w:sz="0" w:space="0" w:color="auto"/>
            <w:right w:val="none" w:sz="0" w:space="0" w:color="auto"/>
          </w:divBdr>
        </w:div>
      </w:divsChild>
    </w:div>
    <w:div w:id="234976575">
      <w:bodyDiv w:val="1"/>
      <w:marLeft w:val="0"/>
      <w:marRight w:val="0"/>
      <w:marTop w:val="0"/>
      <w:marBottom w:val="0"/>
      <w:divBdr>
        <w:top w:val="none" w:sz="0" w:space="0" w:color="auto"/>
        <w:left w:val="none" w:sz="0" w:space="0" w:color="auto"/>
        <w:bottom w:val="none" w:sz="0" w:space="0" w:color="auto"/>
        <w:right w:val="none" w:sz="0" w:space="0" w:color="auto"/>
      </w:divBdr>
    </w:div>
    <w:div w:id="383721714">
      <w:bodyDiv w:val="1"/>
      <w:marLeft w:val="0"/>
      <w:marRight w:val="0"/>
      <w:marTop w:val="0"/>
      <w:marBottom w:val="0"/>
      <w:divBdr>
        <w:top w:val="none" w:sz="0" w:space="0" w:color="auto"/>
        <w:left w:val="none" w:sz="0" w:space="0" w:color="auto"/>
        <w:bottom w:val="none" w:sz="0" w:space="0" w:color="auto"/>
        <w:right w:val="none" w:sz="0" w:space="0" w:color="auto"/>
      </w:divBdr>
    </w:div>
    <w:div w:id="546574140">
      <w:bodyDiv w:val="1"/>
      <w:marLeft w:val="0"/>
      <w:marRight w:val="0"/>
      <w:marTop w:val="0"/>
      <w:marBottom w:val="0"/>
      <w:divBdr>
        <w:top w:val="none" w:sz="0" w:space="0" w:color="auto"/>
        <w:left w:val="none" w:sz="0" w:space="0" w:color="auto"/>
        <w:bottom w:val="none" w:sz="0" w:space="0" w:color="auto"/>
        <w:right w:val="none" w:sz="0" w:space="0" w:color="auto"/>
      </w:divBdr>
    </w:div>
    <w:div w:id="799038024">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68835271">
      <w:bodyDiv w:val="1"/>
      <w:marLeft w:val="0"/>
      <w:marRight w:val="0"/>
      <w:marTop w:val="0"/>
      <w:marBottom w:val="0"/>
      <w:divBdr>
        <w:top w:val="none" w:sz="0" w:space="0" w:color="auto"/>
        <w:left w:val="none" w:sz="0" w:space="0" w:color="auto"/>
        <w:bottom w:val="none" w:sz="0" w:space="0" w:color="auto"/>
        <w:right w:val="none" w:sz="0" w:space="0" w:color="auto"/>
      </w:divBdr>
      <w:divsChild>
        <w:div w:id="1681852441">
          <w:marLeft w:val="0"/>
          <w:marRight w:val="0"/>
          <w:marTop w:val="0"/>
          <w:marBottom w:val="0"/>
          <w:divBdr>
            <w:top w:val="none" w:sz="0" w:space="0" w:color="auto"/>
            <w:left w:val="none" w:sz="0" w:space="0" w:color="auto"/>
            <w:bottom w:val="none" w:sz="0" w:space="0" w:color="auto"/>
            <w:right w:val="none" w:sz="0" w:space="0" w:color="auto"/>
          </w:divBdr>
          <w:divsChild>
            <w:div w:id="1330868014">
              <w:marLeft w:val="0"/>
              <w:marRight w:val="0"/>
              <w:marTop w:val="0"/>
              <w:marBottom w:val="0"/>
              <w:divBdr>
                <w:top w:val="none" w:sz="0" w:space="0" w:color="auto"/>
                <w:left w:val="none" w:sz="0" w:space="0" w:color="auto"/>
                <w:bottom w:val="none" w:sz="0" w:space="0" w:color="auto"/>
                <w:right w:val="none" w:sz="0" w:space="0" w:color="auto"/>
              </w:divBdr>
              <w:divsChild>
                <w:div w:id="181820605">
                  <w:marLeft w:val="0"/>
                  <w:marRight w:val="0"/>
                  <w:marTop w:val="0"/>
                  <w:marBottom w:val="0"/>
                  <w:divBdr>
                    <w:top w:val="none" w:sz="0" w:space="0" w:color="auto"/>
                    <w:left w:val="none" w:sz="0" w:space="0" w:color="auto"/>
                    <w:bottom w:val="none" w:sz="0" w:space="0" w:color="auto"/>
                    <w:right w:val="none" w:sz="0" w:space="0" w:color="auto"/>
                  </w:divBdr>
                  <w:divsChild>
                    <w:div w:id="15853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91393">
      <w:bodyDiv w:val="1"/>
      <w:marLeft w:val="0"/>
      <w:marRight w:val="0"/>
      <w:marTop w:val="0"/>
      <w:marBottom w:val="0"/>
      <w:divBdr>
        <w:top w:val="none" w:sz="0" w:space="0" w:color="auto"/>
        <w:left w:val="none" w:sz="0" w:space="0" w:color="auto"/>
        <w:bottom w:val="none" w:sz="0" w:space="0" w:color="auto"/>
        <w:right w:val="none" w:sz="0" w:space="0" w:color="auto"/>
      </w:divBdr>
    </w:div>
    <w:div w:id="1385911667">
      <w:bodyDiv w:val="1"/>
      <w:marLeft w:val="0"/>
      <w:marRight w:val="0"/>
      <w:marTop w:val="0"/>
      <w:marBottom w:val="0"/>
      <w:divBdr>
        <w:top w:val="none" w:sz="0" w:space="0" w:color="auto"/>
        <w:left w:val="none" w:sz="0" w:space="0" w:color="auto"/>
        <w:bottom w:val="none" w:sz="0" w:space="0" w:color="auto"/>
        <w:right w:val="none" w:sz="0" w:space="0" w:color="auto"/>
      </w:divBdr>
    </w:div>
    <w:div w:id="1546022770">
      <w:bodyDiv w:val="1"/>
      <w:marLeft w:val="0"/>
      <w:marRight w:val="0"/>
      <w:marTop w:val="0"/>
      <w:marBottom w:val="0"/>
      <w:divBdr>
        <w:top w:val="none" w:sz="0" w:space="0" w:color="auto"/>
        <w:left w:val="none" w:sz="0" w:space="0" w:color="auto"/>
        <w:bottom w:val="none" w:sz="0" w:space="0" w:color="auto"/>
        <w:right w:val="none" w:sz="0" w:space="0" w:color="auto"/>
      </w:divBdr>
      <w:divsChild>
        <w:div w:id="41952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lex.admin.ch/eli/cc/2022/568/de" TargetMode="External"/><Relationship Id="rId18" Type="http://schemas.openxmlformats.org/officeDocument/2006/relationships/hyperlink" Target="https://support.google.com/analytics/answer/6004245?hl=de" TargetMode="External"/><Relationship Id="rId26" Type="http://schemas.openxmlformats.org/officeDocument/2006/relationships/hyperlink" Target="mailto:info@birdlife.ch" TargetMode="External"/><Relationship Id="rId3" Type="http://schemas.openxmlformats.org/officeDocument/2006/relationships/customXml" Target="../customXml/item3.xml"/><Relationship Id="rId21" Type="http://schemas.openxmlformats.org/officeDocument/2006/relationships/hyperlink" Target="http://www.facebook.com/policy.php" TargetMode="External"/><Relationship Id="rId7" Type="http://schemas.openxmlformats.org/officeDocument/2006/relationships/settings" Target="settings.xml"/><Relationship Id="rId12" Type="http://schemas.openxmlformats.org/officeDocument/2006/relationships/hyperlink" Target="https://www.fedlex.admin.ch/eli/cc/2022/491/de" TargetMode="External"/><Relationship Id="rId17" Type="http://schemas.openxmlformats.org/officeDocument/2006/relationships/hyperlink" Target="https://tools.google.com/dlpage/gaoptout?hl=de" TargetMode="External"/><Relationship Id="rId25" Type="http://schemas.openxmlformats.org/officeDocument/2006/relationships/hyperlink" Target="mailto:info@birdlife.c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llaboutcookies.org/" TargetMode="External"/><Relationship Id="rId20" Type="http://schemas.openxmlformats.org/officeDocument/2006/relationships/hyperlink" Target="https://developers.facebook.com/docs/plugi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vv-trimbach.ch" TargetMode="External"/><Relationship Id="rId24" Type="http://schemas.openxmlformats.org/officeDocument/2006/relationships/hyperlink" Target="http://twitter.com/privacy"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zewo.ch/de/die-21-zewo-standards/" TargetMode="External"/><Relationship Id="rId23" Type="http://schemas.openxmlformats.org/officeDocument/2006/relationships/hyperlink" Target="https://help.instagram.com/519522125107875/?helpref=hc_fnav&amp;bc%5b0%5d=Instagram-Hilfebereich&amp;bc%5b1%5d=Richtlinien%20und%20Meldunge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ools.google.com/dlpage/gaoptout?hl=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eli/reg/2016/679/oj?locale=de" TargetMode="External"/><Relationship Id="rId22" Type="http://schemas.openxmlformats.org/officeDocument/2006/relationships/hyperlink" Target="https://www.google.de/intl/de/policies/privacy/.%20" TargetMode="External"/><Relationship Id="rId27" Type="http://schemas.openxmlformats.org/officeDocument/2006/relationships/hyperlink" Target="https://www.edoeb.admin.ch/edoeb/de/home.html"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A34DD8E54B44EAE3F37086D8D56C0"/>
        <w:category>
          <w:name w:val="Allgemein"/>
          <w:gallery w:val="placeholder"/>
        </w:category>
        <w:types>
          <w:type w:val="bbPlcHdr"/>
        </w:types>
        <w:behaviors>
          <w:behavior w:val="content"/>
        </w:behaviors>
        <w:guid w:val="{EAF16FFA-168D-944C-9966-CF9B1E0F0B02}"/>
      </w:docPartPr>
      <w:docPartBody>
        <w:p w:rsidR="006B4F0E" w:rsidRDefault="00436FCD" w:rsidP="00436FCD">
          <w:pPr>
            <w:pStyle w:val="E0FA34DD8E54B44EAE3F37086D8D56C0"/>
          </w:pPr>
          <w:r w:rsidRPr="00803691">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clid Circular A Light">
    <w:altName w:val="Calibri"/>
    <w:panose1 w:val="00000000000000000000"/>
    <w:charset w:val="4D"/>
    <w:family w:val="swiss"/>
    <w:notTrueType/>
    <w:pitch w:val="variable"/>
    <w:sig w:usb0="00000207" w:usb1="00000001"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Euclid Circular A">
    <w:altName w:val="Calibri"/>
    <w:panose1 w:val="00000000000000000000"/>
    <w:charset w:val="4D"/>
    <w:family w:val="swiss"/>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Euclid Circular A Medium">
    <w:panose1 w:val="00000000000000000000"/>
    <w:charset w:val="4D"/>
    <w:family w:val="swiss"/>
    <w:notTrueType/>
    <w:pitch w:val="variable"/>
    <w:sig w:usb0="00000207" w:usb1="00000001"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charset w:val="4D"/>
    <w:family w:val="swiss"/>
    <w:pitch w:val="variable"/>
    <w:sig w:usb0="00000207" w:usb1="00000001" w:usb2="00000000" w:usb3="00000000" w:csb0="00000097"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AD"/>
    <w:rsid w:val="00086B00"/>
    <w:rsid w:val="00175108"/>
    <w:rsid w:val="001D6FB1"/>
    <w:rsid w:val="0030482C"/>
    <w:rsid w:val="00341D85"/>
    <w:rsid w:val="00372061"/>
    <w:rsid w:val="003F5C8E"/>
    <w:rsid w:val="00436FCD"/>
    <w:rsid w:val="005239AD"/>
    <w:rsid w:val="005802A2"/>
    <w:rsid w:val="006B4F0E"/>
    <w:rsid w:val="006E7717"/>
    <w:rsid w:val="00800D1C"/>
    <w:rsid w:val="00864B3A"/>
    <w:rsid w:val="008A2F8A"/>
    <w:rsid w:val="0097533F"/>
    <w:rsid w:val="00A02945"/>
    <w:rsid w:val="00A21483"/>
    <w:rsid w:val="00CC133E"/>
    <w:rsid w:val="00E76366"/>
    <w:rsid w:val="00EB5AC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rsid w:val="00436FCD"/>
    <w:rPr>
      <w:color w:val="E7E6E6" w:themeColor="background2"/>
    </w:rPr>
  </w:style>
  <w:style w:type="paragraph" w:customStyle="1" w:styleId="E0FA34DD8E54B44EAE3F37086D8D56C0">
    <w:name w:val="E0FA34DD8E54B44EAE3F37086D8D56C0"/>
    <w:rsid w:val="00436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BirdLife">
      <a:majorFont>
        <a:latin typeface="Euclid Circular A"/>
        <a:ea typeface=""/>
        <a:cs typeface=""/>
      </a:majorFont>
      <a:minorFont>
        <a:latin typeface="Euclid Circular A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4.xml><?xml version="1.0" encoding="utf-8"?>
<ds:datastoreItem xmlns:ds="http://schemas.openxmlformats.org/officeDocument/2006/customXml" ds:itemID="{C91F3E3D-D271-4437-94EC-34BC4A8F9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3010</Words>
  <Characters>18966</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Titel</vt:lpstr>
    </vt:vector>
  </TitlesOfParts>
  <Company>erstellt durch Vorlagenbauer.ch</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Natur und Vogelschutzverein Trimbach</dc:title>
  <dc:creator>Christoph</dc:creator>
  <cp:lastModifiedBy>Karin Rüedi</cp:lastModifiedBy>
  <cp:revision>4</cp:revision>
  <cp:lastPrinted>2023-07-20T16:17:00Z</cp:lastPrinted>
  <dcterms:created xsi:type="dcterms:W3CDTF">2023-09-04T14:06:00Z</dcterms:created>
  <dcterms:modified xsi:type="dcterms:W3CDTF">2023-09-04T14:16:00Z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